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1E5" w:rsidRPr="007C5B31" w:rsidRDefault="00270AE9" w:rsidP="00270AE9">
      <w:pPr>
        <w:ind w:right="-450"/>
      </w:pPr>
      <w:r w:rsidRPr="00270AE9">
        <w:drawing>
          <wp:inline distT="0" distB="0" distL="0" distR="0">
            <wp:extent cx="6438900" cy="13335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3799" cy="133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861" w:rsidRPr="00270AE9" w:rsidRDefault="00FC0F9B">
      <w:pPr>
        <w:rPr>
          <w:rFonts w:ascii="Arial" w:hAnsi="Arial" w:cs="Arial"/>
          <w:b/>
          <w:sz w:val="44"/>
          <w:szCs w:val="44"/>
        </w:rPr>
      </w:pPr>
      <w:r w:rsidRPr="00270AE9">
        <w:rPr>
          <w:rFonts w:ascii="Arial" w:hAnsi="Arial" w:cs="Arial"/>
          <w:b/>
          <w:sz w:val="44"/>
          <w:szCs w:val="44"/>
        </w:rPr>
        <w:t xml:space="preserve">Basic Facts of Recreational Vessel Population and Recreational Boating Demographics </w:t>
      </w:r>
    </w:p>
    <w:p w:rsidR="00270AE9" w:rsidRPr="00270AE9" w:rsidRDefault="00270AE9">
      <w:pPr>
        <w:rPr>
          <w:rFonts w:ascii="Arial" w:hAnsi="Arial" w:cs="Arial"/>
          <w:sz w:val="8"/>
          <w:szCs w:val="8"/>
        </w:rPr>
      </w:pPr>
    </w:p>
    <w:p w:rsidR="00FC0F9B" w:rsidRPr="00270AE9" w:rsidRDefault="00FC0F9B">
      <w:pPr>
        <w:rPr>
          <w:rFonts w:ascii="Arial" w:hAnsi="Arial" w:cs="Arial"/>
          <w:sz w:val="21"/>
          <w:szCs w:val="21"/>
        </w:rPr>
      </w:pPr>
      <w:r w:rsidRPr="00270AE9">
        <w:rPr>
          <w:rFonts w:ascii="Arial" w:hAnsi="Arial" w:cs="Arial"/>
          <w:sz w:val="21"/>
          <w:szCs w:val="21"/>
        </w:rPr>
        <w:t xml:space="preserve">The vast majority of recreational boats sold are small, inexpensive pleasure craft </w:t>
      </w:r>
      <w:r w:rsidR="009D0B8C" w:rsidRPr="00270AE9">
        <w:rPr>
          <w:rFonts w:ascii="Arial" w:hAnsi="Arial" w:cs="Arial"/>
          <w:sz w:val="21"/>
          <w:szCs w:val="21"/>
        </w:rPr>
        <w:t xml:space="preserve">which are </w:t>
      </w:r>
      <w:r w:rsidRPr="00270AE9">
        <w:rPr>
          <w:rFonts w:ascii="Arial" w:hAnsi="Arial" w:cs="Arial"/>
          <w:sz w:val="21"/>
          <w:szCs w:val="21"/>
        </w:rPr>
        <w:t xml:space="preserve">used infrequently, and the overwhelming majority of recreational boaters are </w:t>
      </w:r>
      <w:r w:rsidRPr="00270AE9">
        <w:rPr>
          <w:rFonts w:ascii="Arial" w:hAnsi="Arial" w:cs="Arial"/>
          <w:b/>
          <w:sz w:val="21"/>
          <w:szCs w:val="21"/>
        </w:rPr>
        <w:t>middle-class Americans</w:t>
      </w:r>
      <w:r w:rsidRPr="00270AE9">
        <w:rPr>
          <w:rFonts w:ascii="Arial" w:hAnsi="Arial" w:cs="Arial"/>
          <w:sz w:val="21"/>
          <w:szCs w:val="21"/>
        </w:rPr>
        <w:t xml:space="preserve"> with an average household income of </w:t>
      </w:r>
      <w:r w:rsidRPr="00270AE9">
        <w:rPr>
          <w:rFonts w:ascii="Arial" w:hAnsi="Arial" w:cs="Arial"/>
          <w:b/>
          <w:sz w:val="21"/>
          <w:szCs w:val="21"/>
        </w:rPr>
        <w:t>less than $100,000 a year</w:t>
      </w:r>
      <w:r w:rsidRPr="00270AE9">
        <w:rPr>
          <w:rFonts w:ascii="Arial" w:hAnsi="Arial" w:cs="Arial"/>
          <w:sz w:val="21"/>
          <w:szCs w:val="21"/>
        </w:rPr>
        <w:t xml:space="preserve">. </w:t>
      </w:r>
      <w:r w:rsidR="000C77DB" w:rsidRPr="00270AE9">
        <w:rPr>
          <w:rFonts w:ascii="Arial" w:hAnsi="Arial" w:cs="Arial"/>
          <w:sz w:val="21"/>
          <w:szCs w:val="21"/>
        </w:rPr>
        <w:t xml:space="preserve">Of the recreational boat population in the U.S., </w:t>
      </w:r>
      <w:r w:rsidR="000C77DB" w:rsidRPr="00270AE9">
        <w:rPr>
          <w:rFonts w:ascii="Arial" w:hAnsi="Arial" w:cs="Arial"/>
          <w:b/>
          <w:sz w:val="21"/>
          <w:szCs w:val="21"/>
        </w:rPr>
        <w:t xml:space="preserve">95 percent </w:t>
      </w:r>
      <w:r w:rsidR="000C77DB" w:rsidRPr="00270AE9">
        <w:rPr>
          <w:rFonts w:ascii="Arial" w:hAnsi="Arial" w:cs="Arial"/>
          <w:sz w:val="21"/>
          <w:szCs w:val="21"/>
        </w:rPr>
        <w:t xml:space="preserve">of registered mechanically-propelled boats </w:t>
      </w:r>
      <w:r w:rsidR="000C77DB" w:rsidRPr="00270AE9">
        <w:rPr>
          <w:rFonts w:ascii="Arial" w:hAnsi="Arial" w:cs="Arial"/>
          <w:b/>
          <w:sz w:val="21"/>
          <w:szCs w:val="21"/>
        </w:rPr>
        <w:t>are less than 26 feet in</w:t>
      </w:r>
      <w:r w:rsidR="000C77DB" w:rsidRPr="00270AE9">
        <w:rPr>
          <w:rFonts w:ascii="Arial" w:hAnsi="Arial" w:cs="Arial"/>
          <w:sz w:val="21"/>
          <w:szCs w:val="21"/>
        </w:rPr>
        <w:t xml:space="preserve"> </w:t>
      </w:r>
      <w:r w:rsidR="000C77DB" w:rsidRPr="00270AE9">
        <w:rPr>
          <w:rFonts w:ascii="Arial" w:hAnsi="Arial" w:cs="Arial"/>
          <w:b/>
          <w:sz w:val="21"/>
          <w:szCs w:val="21"/>
        </w:rPr>
        <w:t>length.</w:t>
      </w:r>
      <w:r w:rsidR="000C77DB" w:rsidRPr="00270AE9">
        <w:rPr>
          <w:rFonts w:ascii="Arial" w:hAnsi="Arial" w:cs="Arial"/>
          <w:sz w:val="21"/>
          <w:szCs w:val="21"/>
        </w:rPr>
        <w:t xml:space="preserve"> </w:t>
      </w:r>
      <w:r w:rsidRPr="00270AE9">
        <w:rPr>
          <w:rFonts w:ascii="Arial" w:hAnsi="Arial" w:cs="Arial"/>
          <w:sz w:val="21"/>
          <w:szCs w:val="21"/>
        </w:rPr>
        <w:t xml:space="preserve">   </w:t>
      </w:r>
    </w:p>
    <w:p w:rsidR="00FC0F9B" w:rsidRDefault="00FC0F9B">
      <w:pPr>
        <w:rPr>
          <w:rFonts w:ascii="Arial" w:hAnsi="Arial" w:cs="Arial"/>
          <w:sz w:val="21"/>
          <w:szCs w:val="21"/>
        </w:rPr>
      </w:pPr>
    </w:p>
    <w:p w:rsidR="00270AE9" w:rsidRPr="00270AE9" w:rsidRDefault="00270AE9">
      <w:pPr>
        <w:rPr>
          <w:rFonts w:ascii="Arial" w:hAnsi="Arial" w:cs="Arial"/>
          <w:sz w:val="21"/>
          <w:szCs w:val="21"/>
        </w:rPr>
      </w:pPr>
    </w:p>
    <w:p w:rsidR="00D00B0C" w:rsidRPr="00270AE9" w:rsidRDefault="00D00B0C">
      <w:pPr>
        <w:rPr>
          <w:rFonts w:ascii="Arial" w:hAnsi="Arial" w:cs="Arial"/>
          <w:b/>
          <w:sz w:val="28"/>
          <w:szCs w:val="28"/>
        </w:rPr>
      </w:pPr>
      <w:r w:rsidRPr="00270AE9">
        <w:rPr>
          <w:rFonts w:ascii="Arial" w:hAnsi="Arial" w:cs="Arial"/>
          <w:b/>
          <w:sz w:val="28"/>
          <w:szCs w:val="28"/>
        </w:rPr>
        <w:t xml:space="preserve">Boater Demographic Facts </w:t>
      </w:r>
      <w:r w:rsidR="000C77DB" w:rsidRPr="00270AE9">
        <w:rPr>
          <w:rFonts w:ascii="Arial" w:hAnsi="Arial" w:cs="Arial"/>
          <w:b/>
          <w:sz w:val="28"/>
          <w:szCs w:val="28"/>
        </w:rPr>
        <w:t xml:space="preserve">&amp; Boat Usage Facts </w:t>
      </w:r>
    </w:p>
    <w:p w:rsidR="00270AE9" w:rsidRDefault="00270AE9" w:rsidP="00270AE9">
      <w:pPr>
        <w:ind w:left="720"/>
        <w:rPr>
          <w:rFonts w:ascii="Arial" w:hAnsi="Arial" w:cs="Arial"/>
          <w:b/>
          <w:sz w:val="21"/>
          <w:szCs w:val="21"/>
        </w:rPr>
      </w:pPr>
    </w:p>
    <w:p w:rsidR="00B81F5A" w:rsidRPr="00270AE9" w:rsidRDefault="00B81F5A" w:rsidP="00270AE9">
      <w:pPr>
        <w:pStyle w:val="ListParagraph"/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 w:rsidRPr="00270AE9">
        <w:rPr>
          <w:rFonts w:ascii="Arial" w:hAnsi="Arial" w:cs="Arial"/>
          <w:b/>
          <w:sz w:val="21"/>
          <w:szCs w:val="21"/>
        </w:rPr>
        <w:t>Boating is Popular.</w:t>
      </w:r>
      <w:r w:rsidRPr="00270AE9">
        <w:rPr>
          <w:rFonts w:ascii="Arial" w:hAnsi="Arial" w:cs="Arial"/>
          <w:sz w:val="21"/>
          <w:szCs w:val="21"/>
        </w:rPr>
        <w:t xml:space="preserve"> There are a total of 17 million recreational boats—13 million registered plus 4 million unregistered—currently in use in the United States</w:t>
      </w:r>
      <w:r w:rsidR="0069221B" w:rsidRPr="00270AE9">
        <w:rPr>
          <w:rFonts w:ascii="Arial" w:hAnsi="Arial" w:cs="Arial"/>
          <w:sz w:val="21"/>
          <w:szCs w:val="21"/>
        </w:rPr>
        <w:t>. One in ten</w:t>
      </w:r>
      <w:r w:rsidRPr="00270AE9">
        <w:rPr>
          <w:rFonts w:ascii="Arial" w:hAnsi="Arial" w:cs="Arial"/>
          <w:sz w:val="21"/>
          <w:szCs w:val="21"/>
        </w:rPr>
        <w:t xml:space="preserve"> U.S. </w:t>
      </w:r>
      <w:r w:rsidR="009D0B8C" w:rsidRPr="00270AE9">
        <w:rPr>
          <w:rFonts w:ascii="Arial" w:hAnsi="Arial" w:cs="Arial"/>
          <w:sz w:val="21"/>
          <w:szCs w:val="21"/>
        </w:rPr>
        <w:t>households owns a boat.  In 2009</w:t>
      </w:r>
      <w:r w:rsidRPr="00270AE9">
        <w:rPr>
          <w:rFonts w:ascii="Arial" w:hAnsi="Arial" w:cs="Arial"/>
          <w:sz w:val="21"/>
          <w:szCs w:val="21"/>
        </w:rPr>
        <w:t xml:space="preserve">, </w:t>
      </w:r>
      <w:r w:rsidR="00282BC7" w:rsidRPr="00270AE9">
        <w:rPr>
          <w:rFonts w:ascii="Arial" w:hAnsi="Arial" w:cs="Arial"/>
          <w:sz w:val="21"/>
          <w:szCs w:val="21"/>
        </w:rPr>
        <w:t>75</w:t>
      </w:r>
      <w:r w:rsidRPr="00270AE9">
        <w:rPr>
          <w:rFonts w:ascii="Arial" w:hAnsi="Arial" w:cs="Arial"/>
          <w:sz w:val="21"/>
          <w:szCs w:val="21"/>
        </w:rPr>
        <w:t xml:space="preserve"> million adults—or </w:t>
      </w:r>
      <w:r w:rsidR="00282BC7" w:rsidRPr="00270AE9">
        <w:rPr>
          <w:rFonts w:ascii="Arial" w:hAnsi="Arial" w:cs="Arial"/>
          <w:sz w:val="21"/>
          <w:szCs w:val="21"/>
        </w:rPr>
        <w:t>32</w:t>
      </w:r>
      <w:r w:rsidRPr="00270AE9">
        <w:rPr>
          <w:rFonts w:ascii="Arial" w:hAnsi="Arial" w:cs="Arial"/>
          <w:sz w:val="21"/>
          <w:szCs w:val="21"/>
        </w:rPr>
        <w:t xml:space="preserve"> percent of all adults—went boating.</w:t>
      </w:r>
    </w:p>
    <w:p w:rsidR="00B81F5A" w:rsidRPr="00270AE9" w:rsidRDefault="00B81F5A" w:rsidP="00B81F5A">
      <w:pPr>
        <w:ind w:left="360"/>
        <w:rPr>
          <w:rFonts w:ascii="Arial" w:hAnsi="Arial" w:cs="Arial"/>
          <w:sz w:val="21"/>
          <w:szCs w:val="21"/>
        </w:rPr>
      </w:pPr>
    </w:p>
    <w:p w:rsidR="00B81F5A" w:rsidRPr="00270AE9" w:rsidRDefault="00B81F5A" w:rsidP="00B81F5A">
      <w:pPr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270AE9">
        <w:rPr>
          <w:rFonts w:ascii="Arial" w:hAnsi="Arial" w:cs="Arial"/>
          <w:b/>
          <w:sz w:val="21"/>
          <w:szCs w:val="21"/>
        </w:rPr>
        <w:t>Boaters are Middle Class.</w:t>
      </w:r>
      <w:r w:rsidRPr="00270AE9">
        <w:rPr>
          <w:rFonts w:ascii="Arial" w:hAnsi="Arial" w:cs="Arial"/>
          <w:sz w:val="21"/>
          <w:szCs w:val="21"/>
        </w:rPr>
        <w:t xml:space="preserve"> </w:t>
      </w:r>
      <w:r w:rsidR="00282BC7" w:rsidRPr="00270AE9">
        <w:rPr>
          <w:rFonts w:ascii="Arial" w:hAnsi="Arial" w:cs="Arial"/>
          <w:sz w:val="21"/>
          <w:szCs w:val="21"/>
        </w:rPr>
        <w:t>More than</w:t>
      </w:r>
      <w:r w:rsidRPr="00270AE9">
        <w:rPr>
          <w:rFonts w:ascii="Arial" w:hAnsi="Arial" w:cs="Arial"/>
          <w:sz w:val="21"/>
          <w:szCs w:val="21"/>
        </w:rPr>
        <w:t xml:space="preserve"> 3 out of 4—7</w:t>
      </w:r>
      <w:r w:rsidR="00282BC7" w:rsidRPr="00270AE9">
        <w:rPr>
          <w:rFonts w:ascii="Arial" w:hAnsi="Arial" w:cs="Arial"/>
          <w:sz w:val="21"/>
          <w:szCs w:val="21"/>
        </w:rPr>
        <w:t>9</w:t>
      </w:r>
      <w:r w:rsidRPr="00270AE9">
        <w:rPr>
          <w:rFonts w:ascii="Arial" w:hAnsi="Arial" w:cs="Arial"/>
          <w:sz w:val="21"/>
          <w:szCs w:val="21"/>
        </w:rPr>
        <w:t xml:space="preserve"> percent— current boat owners have an average household income of less than $100,000. </w:t>
      </w:r>
      <w:r w:rsidR="00282BC7" w:rsidRPr="00270AE9">
        <w:rPr>
          <w:rFonts w:ascii="Arial" w:hAnsi="Arial" w:cs="Arial"/>
          <w:sz w:val="21"/>
          <w:szCs w:val="21"/>
        </w:rPr>
        <w:t>Sixty-two</w:t>
      </w:r>
      <w:r w:rsidRPr="00270AE9">
        <w:rPr>
          <w:rFonts w:ascii="Arial" w:hAnsi="Arial" w:cs="Arial"/>
          <w:sz w:val="21"/>
          <w:szCs w:val="21"/>
        </w:rPr>
        <w:t xml:space="preserve"> percent of current boat owners earn less than $75,000 per year. </w:t>
      </w:r>
    </w:p>
    <w:p w:rsidR="00B81F5A" w:rsidRPr="00270AE9" w:rsidRDefault="00B81F5A" w:rsidP="00B81F5A">
      <w:pPr>
        <w:ind w:left="360"/>
        <w:rPr>
          <w:rFonts w:ascii="Arial" w:hAnsi="Arial" w:cs="Arial"/>
          <w:sz w:val="21"/>
          <w:szCs w:val="21"/>
        </w:rPr>
      </w:pPr>
    </w:p>
    <w:p w:rsidR="00D00B0C" w:rsidRPr="00270AE9" w:rsidRDefault="00B81F5A" w:rsidP="00D00B0C">
      <w:pPr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270AE9">
        <w:rPr>
          <w:rFonts w:ascii="Arial" w:hAnsi="Arial" w:cs="Arial"/>
          <w:b/>
          <w:sz w:val="21"/>
          <w:szCs w:val="21"/>
        </w:rPr>
        <w:t>Most Boats are Inexpensive.</w:t>
      </w:r>
      <w:r w:rsidRPr="00270AE9">
        <w:rPr>
          <w:rFonts w:ascii="Arial" w:hAnsi="Arial" w:cs="Arial"/>
          <w:sz w:val="21"/>
          <w:szCs w:val="21"/>
        </w:rPr>
        <w:t xml:space="preserve"> </w:t>
      </w:r>
      <w:r w:rsidR="00FC0F9B" w:rsidRPr="00270AE9">
        <w:rPr>
          <w:rFonts w:ascii="Arial" w:hAnsi="Arial" w:cs="Arial"/>
          <w:sz w:val="21"/>
          <w:szCs w:val="21"/>
        </w:rPr>
        <w:t>The average price of a new boat in 20</w:t>
      </w:r>
      <w:r w:rsidR="00282BC7" w:rsidRPr="00270AE9">
        <w:rPr>
          <w:rFonts w:ascii="Arial" w:hAnsi="Arial" w:cs="Arial"/>
          <w:sz w:val="21"/>
          <w:szCs w:val="21"/>
        </w:rPr>
        <w:t>10</w:t>
      </w:r>
      <w:r w:rsidR="00FC0F9B" w:rsidRPr="00270AE9">
        <w:rPr>
          <w:rFonts w:ascii="Arial" w:hAnsi="Arial" w:cs="Arial"/>
          <w:sz w:val="21"/>
          <w:szCs w:val="21"/>
        </w:rPr>
        <w:t xml:space="preserve"> was $1</w:t>
      </w:r>
      <w:r w:rsidR="00282BC7" w:rsidRPr="00270AE9">
        <w:rPr>
          <w:rFonts w:ascii="Arial" w:hAnsi="Arial" w:cs="Arial"/>
          <w:sz w:val="21"/>
          <w:szCs w:val="21"/>
        </w:rPr>
        <w:t>6</w:t>
      </w:r>
      <w:r w:rsidR="00FC0F9B" w:rsidRPr="00270AE9">
        <w:rPr>
          <w:rFonts w:ascii="Arial" w:hAnsi="Arial" w:cs="Arial"/>
          <w:sz w:val="21"/>
          <w:szCs w:val="21"/>
        </w:rPr>
        <w:t>,</w:t>
      </w:r>
      <w:r w:rsidR="00282BC7" w:rsidRPr="00270AE9">
        <w:rPr>
          <w:rFonts w:ascii="Arial" w:hAnsi="Arial" w:cs="Arial"/>
          <w:sz w:val="21"/>
          <w:szCs w:val="21"/>
        </w:rPr>
        <w:t>517</w:t>
      </w:r>
      <w:r w:rsidR="00D00B0C" w:rsidRPr="00270AE9">
        <w:rPr>
          <w:rFonts w:ascii="Arial" w:hAnsi="Arial" w:cs="Arial"/>
          <w:sz w:val="21"/>
          <w:szCs w:val="21"/>
        </w:rPr>
        <w:t xml:space="preserve">, and the </w:t>
      </w:r>
      <w:r w:rsidR="00FC0F9B" w:rsidRPr="00270AE9">
        <w:rPr>
          <w:rFonts w:ascii="Arial" w:hAnsi="Arial" w:cs="Arial"/>
          <w:sz w:val="21"/>
          <w:szCs w:val="21"/>
        </w:rPr>
        <w:t>average p</w:t>
      </w:r>
      <w:r w:rsidR="00D00B0C" w:rsidRPr="00270AE9">
        <w:rPr>
          <w:rFonts w:ascii="Arial" w:hAnsi="Arial" w:cs="Arial"/>
          <w:sz w:val="21"/>
          <w:szCs w:val="21"/>
        </w:rPr>
        <w:t>rice of a pre-owned boat</w:t>
      </w:r>
      <w:r w:rsidR="00FC0F9B" w:rsidRPr="00270AE9">
        <w:rPr>
          <w:rFonts w:ascii="Arial" w:hAnsi="Arial" w:cs="Arial"/>
          <w:sz w:val="21"/>
          <w:szCs w:val="21"/>
        </w:rPr>
        <w:t xml:space="preserve"> was $10,</w:t>
      </w:r>
      <w:r w:rsidR="00065118" w:rsidRPr="00270AE9">
        <w:rPr>
          <w:rFonts w:ascii="Arial" w:hAnsi="Arial" w:cs="Arial"/>
          <w:sz w:val="21"/>
          <w:szCs w:val="21"/>
        </w:rPr>
        <w:t>323 in 2009</w:t>
      </w:r>
      <w:r w:rsidR="00FC0F9B" w:rsidRPr="00270AE9">
        <w:rPr>
          <w:rFonts w:ascii="Arial" w:hAnsi="Arial" w:cs="Arial"/>
          <w:sz w:val="21"/>
          <w:szCs w:val="21"/>
        </w:rPr>
        <w:t>.</w:t>
      </w:r>
      <w:r w:rsidR="00050BC3" w:rsidRPr="00270AE9">
        <w:rPr>
          <w:rFonts w:ascii="Arial" w:hAnsi="Arial" w:cs="Arial"/>
          <w:sz w:val="21"/>
          <w:szCs w:val="21"/>
        </w:rPr>
        <w:t xml:space="preserve"> The average price of a new outboard boat, motor, and trailer package in 20</w:t>
      </w:r>
      <w:r w:rsidR="00065118" w:rsidRPr="00270AE9">
        <w:rPr>
          <w:rFonts w:ascii="Arial" w:hAnsi="Arial" w:cs="Arial"/>
          <w:sz w:val="21"/>
          <w:szCs w:val="21"/>
        </w:rPr>
        <w:t>10</w:t>
      </w:r>
      <w:r w:rsidR="00050BC3" w:rsidRPr="00270AE9">
        <w:rPr>
          <w:rFonts w:ascii="Arial" w:hAnsi="Arial" w:cs="Arial"/>
          <w:sz w:val="21"/>
          <w:szCs w:val="21"/>
        </w:rPr>
        <w:t xml:space="preserve"> was $</w:t>
      </w:r>
      <w:r w:rsidR="00065118" w:rsidRPr="00270AE9">
        <w:rPr>
          <w:rFonts w:ascii="Arial" w:hAnsi="Arial" w:cs="Arial"/>
          <w:sz w:val="21"/>
          <w:szCs w:val="21"/>
        </w:rPr>
        <w:t>27,710</w:t>
      </w:r>
      <w:r w:rsidR="00050BC3" w:rsidRPr="00270AE9">
        <w:rPr>
          <w:rFonts w:ascii="Arial" w:hAnsi="Arial" w:cs="Arial"/>
          <w:sz w:val="21"/>
          <w:szCs w:val="21"/>
        </w:rPr>
        <w:t xml:space="preserve">.   </w:t>
      </w:r>
      <w:r w:rsidRPr="00270AE9">
        <w:rPr>
          <w:rFonts w:ascii="Arial" w:hAnsi="Arial" w:cs="Arial"/>
          <w:sz w:val="21"/>
          <w:szCs w:val="21"/>
        </w:rPr>
        <w:t xml:space="preserve">  </w:t>
      </w:r>
    </w:p>
    <w:p w:rsidR="00B81F5A" w:rsidRPr="00270AE9" w:rsidRDefault="00B81F5A" w:rsidP="00B81F5A">
      <w:pPr>
        <w:rPr>
          <w:rFonts w:ascii="Arial" w:hAnsi="Arial" w:cs="Arial"/>
          <w:sz w:val="21"/>
          <w:szCs w:val="21"/>
        </w:rPr>
      </w:pPr>
    </w:p>
    <w:p w:rsidR="00B81F5A" w:rsidRPr="00270AE9" w:rsidRDefault="00B81F5A" w:rsidP="00B81F5A">
      <w:pPr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270AE9">
        <w:rPr>
          <w:rFonts w:ascii="Arial" w:hAnsi="Arial" w:cs="Arial"/>
          <w:b/>
          <w:sz w:val="21"/>
          <w:szCs w:val="21"/>
        </w:rPr>
        <w:t>Recreational Boating is Seasonal.</w:t>
      </w:r>
      <w:r w:rsidRPr="00270AE9">
        <w:rPr>
          <w:rFonts w:ascii="Arial" w:hAnsi="Arial" w:cs="Arial"/>
          <w:sz w:val="21"/>
          <w:szCs w:val="21"/>
        </w:rPr>
        <w:t xml:space="preserve"> Boat owners spent an average of </w:t>
      </w:r>
      <w:r w:rsidR="00065118" w:rsidRPr="00270AE9">
        <w:rPr>
          <w:rFonts w:ascii="Arial" w:hAnsi="Arial" w:cs="Arial"/>
          <w:sz w:val="21"/>
          <w:szCs w:val="21"/>
        </w:rPr>
        <w:t>28</w:t>
      </w:r>
      <w:r w:rsidRPr="00270AE9">
        <w:rPr>
          <w:rFonts w:ascii="Arial" w:hAnsi="Arial" w:cs="Arial"/>
          <w:sz w:val="21"/>
          <w:szCs w:val="21"/>
        </w:rPr>
        <w:t xml:space="preserve"> days (or </w:t>
      </w:r>
      <w:r w:rsidR="00065118" w:rsidRPr="00270AE9">
        <w:rPr>
          <w:rFonts w:ascii="Arial" w:hAnsi="Arial" w:cs="Arial"/>
          <w:sz w:val="21"/>
          <w:szCs w:val="21"/>
        </w:rPr>
        <w:t>14</w:t>
      </w:r>
      <w:r w:rsidRPr="00270AE9">
        <w:rPr>
          <w:rFonts w:ascii="Arial" w:hAnsi="Arial" w:cs="Arial"/>
          <w:sz w:val="21"/>
          <w:szCs w:val="21"/>
        </w:rPr>
        <w:t xml:space="preserve"> total weekends) on the water in 20</w:t>
      </w:r>
      <w:r w:rsidR="00065118" w:rsidRPr="00270AE9">
        <w:rPr>
          <w:rFonts w:ascii="Arial" w:hAnsi="Arial" w:cs="Arial"/>
          <w:sz w:val="21"/>
          <w:szCs w:val="21"/>
        </w:rPr>
        <w:t>10</w:t>
      </w:r>
      <w:r w:rsidRPr="00270AE9">
        <w:rPr>
          <w:rFonts w:ascii="Arial" w:hAnsi="Arial" w:cs="Arial"/>
          <w:sz w:val="21"/>
          <w:szCs w:val="21"/>
        </w:rPr>
        <w:t xml:space="preserve">.  </w:t>
      </w:r>
    </w:p>
    <w:p w:rsidR="00B81F5A" w:rsidRPr="00270AE9" w:rsidRDefault="00B81F5A" w:rsidP="00B81F5A">
      <w:pPr>
        <w:rPr>
          <w:rFonts w:ascii="Arial" w:hAnsi="Arial" w:cs="Arial"/>
          <w:sz w:val="21"/>
          <w:szCs w:val="21"/>
        </w:rPr>
      </w:pPr>
    </w:p>
    <w:p w:rsidR="000C77DB" w:rsidRPr="00270AE9" w:rsidRDefault="00B81F5A" w:rsidP="00FC0F9B">
      <w:pPr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270AE9">
        <w:rPr>
          <w:rFonts w:ascii="Arial" w:hAnsi="Arial" w:cs="Arial"/>
          <w:b/>
          <w:sz w:val="21"/>
          <w:szCs w:val="21"/>
        </w:rPr>
        <w:t xml:space="preserve">Most Boats are </w:t>
      </w:r>
      <w:proofErr w:type="gramStart"/>
      <w:r w:rsidRPr="00270AE9">
        <w:rPr>
          <w:rFonts w:ascii="Arial" w:hAnsi="Arial" w:cs="Arial"/>
          <w:b/>
          <w:sz w:val="21"/>
          <w:szCs w:val="21"/>
        </w:rPr>
        <w:t>Small</w:t>
      </w:r>
      <w:proofErr w:type="gramEnd"/>
      <w:r w:rsidRPr="00270AE9">
        <w:rPr>
          <w:rFonts w:ascii="Arial" w:hAnsi="Arial" w:cs="Arial"/>
          <w:b/>
          <w:sz w:val="21"/>
          <w:szCs w:val="21"/>
        </w:rPr>
        <w:t xml:space="preserve">. </w:t>
      </w:r>
      <w:r w:rsidR="009D0B8C" w:rsidRPr="00270AE9">
        <w:rPr>
          <w:rFonts w:ascii="Arial" w:hAnsi="Arial" w:cs="Arial"/>
          <w:sz w:val="21"/>
          <w:szCs w:val="21"/>
        </w:rPr>
        <w:t>Ninety-five</w:t>
      </w:r>
      <w:r w:rsidR="00B4097E" w:rsidRPr="00270AE9">
        <w:rPr>
          <w:rFonts w:ascii="Arial" w:hAnsi="Arial" w:cs="Arial"/>
          <w:sz w:val="21"/>
          <w:szCs w:val="21"/>
        </w:rPr>
        <w:t xml:space="preserve"> percent </w:t>
      </w:r>
      <w:r w:rsidRPr="00270AE9">
        <w:rPr>
          <w:rFonts w:ascii="Arial" w:hAnsi="Arial" w:cs="Arial"/>
          <w:sz w:val="21"/>
          <w:szCs w:val="21"/>
        </w:rPr>
        <w:t>of registered mechanically</w:t>
      </w:r>
      <w:r w:rsidR="0069221B" w:rsidRPr="00270AE9">
        <w:rPr>
          <w:rFonts w:ascii="Arial" w:hAnsi="Arial" w:cs="Arial"/>
          <w:sz w:val="21"/>
          <w:szCs w:val="21"/>
        </w:rPr>
        <w:t>-</w:t>
      </w:r>
      <w:r w:rsidRPr="00270AE9">
        <w:rPr>
          <w:rFonts w:ascii="Arial" w:hAnsi="Arial" w:cs="Arial"/>
          <w:sz w:val="21"/>
          <w:szCs w:val="21"/>
        </w:rPr>
        <w:t xml:space="preserve">propelled boats are less than 26 feet in length. Of the pre-owned traditional powerboats sold in 2007, 91 percent were between 11’ and 25’ long. </w:t>
      </w:r>
      <w:r w:rsidR="009D0B8C" w:rsidRPr="00270AE9">
        <w:rPr>
          <w:rFonts w:ascii="Arial" w:hAnsi="Arial" w:cs="Arial"/>
          <w:sz w:val="21"/>
          <w:szCs w:val="21"/>
        </w:rPr>
        <w:t>F</w:t>
      </w:r>
      <w:r w:rsidRPr="00270AE9">
        <w:rPr>
          <w:rFonts w:ascii="Arial" w:hAnsi="Arial" w:cs="Arial"/>
          <w:sz w:val="21"/>
          <w:szCs w:val="21"/>
        </w:rPr>
        <w:t xml:space="preserve">or boats over 30 feet long, </w:t>
      </w:r>
      <w:r w:rsidR="000C77DB" w:rsidRPr="00270AE9">
        <w:rPr>
          <w:rFonts w:ascii="Arial" w:hAnsi="Arial" w:cs="Arial"/>
          <w:sz w:val="21"/>
          <w:szCs w:val="21"/>
        </w:rPr>
        <w:t>90 percent were</w:t>
      </w:r>
      <w:r w:rsidR="009D0B8C" w:rsidRPr="00270AE9">
        <w:rPr>
          <w:rFonts w:ascii="Arial" w:hAnsi="Arial" w:cs="Arial"/>
          <w:sz w:val="21"/>
          <w:szCs w:val="21"/>
        </w:rPr>
        <w:t xml:space="preserve"> bought in the “used boat” market in</w:t>
      </w:r>
      <w:r w:rsidR="000C77DB" w:rsidRPr="00270AE9">
        <w:rPr>
          <w:rFonts w:ascii="Arial" w:hAnsi="Arial" w:cs="Arial"/>
          <w:sz w:val="21"/>
          <w:szCs w:val="21"/>
        </w:rPr>
        <w:t xml:space="preserve"> </w:t>
      </w:r>
      <w:r w:rsidR="00A85249" w:rsidRPr="00270AE9">
        <w:rPr>
          <w:rFonts w:ascii="Arial" w:hAnsi="Arial" w:cs="Arial"/>
          <w:sz w:val="21"/>
          <w:szCs w:val="21"/>
        </w:rPr>
        <w:t>2006</w:t>
      </w:r>
      <w:r w:rsidR="009D0B8C" w:rsidRPr="00270AE9">
        <w:rPr>
          <w:rFonts w:ascii="Arial" w:hAnsi="Arial" w:cs="Arial"/>
          <w:sz w:val="21"/>
          <w:szCs w:val="21"/>
        </w:rPr>
        <w:t>. T</w:t>
      </w:r>
      <w:r w:rsidR="00A85249" w:rsidRPr="00270AE9">
        <w:rPr>
          <w:rFonts w:ascii="Arial" w:hAnsi="Arial" w:cs="Arial"/>
          <w:sz w:val="21"/>
          <w:szCs w:val="21"/>
        </w:rPr>
        <w:t xml:space="preserve">he share of these boats reported as being </w:t>
      </w:r>
      <w:r w:rsidR="009D0B8C" w:rsidRPr="00270AE9">
        <w:rPr>
          <w:rFonts w:ascii="Arial" w:hAnsi="Arial" w:cs="Arial"/>
          <w:sz w:val="21"/>
          <w:szCs w:val="21"/>
        </w:rPr>
        <w:t>“</w:t>
      </w:r>
      <w:r w:rsidR="00A85249" w:rsidRPr="00270AE9">
        <w:rPr>
          <w:rFonts w:ascii="Arial" w:hAnsi="Arial" w:cs="Arial"/>
          <w:sz w:val="21"/>
          <w:szCs w:val="21"/>
        </w:rPr>
        <w:t>heavily used</w:t>
      </w:r>
      <w:r w:rsidR="009D0B8C" w:rsidRPr="00270AE9">
        <w:rPr>
          <w:rFonts w:ascii="Arial" w:hAnsi="Arial" w:cs="Arial"/>
          <w:sz w:val="21"/>
          <w:szCs w:val="21"/>
        </w:rPr>
        <w:t>”</w:t>
      </w:r>
      <w:r w:rsidR="00A85249" w:rsidRPr="00270AE9">
        <w:rPr>
          <w:rFonts w:ascii="Arial" w:hAnsi="Arial" w:cs="Arial"/>
          <w:sz w:val="21"/>
          <w:szCs w:val="21"/>
        </w:rPr>
        <w:t xml:space="preserve"> dropped from 45 percent in 2006 to 25 percent in 2007. </w:t>
      </w:r>
    </w:p>
    <w:p w:rsidR="00FC0F9B" w:rsidRPr="00270AE9" w:rsidRDefault="00FC0F9B" w:rsidP="00D00B0C">
      <w:pPr>
        <w:rPr>
          <w:rFonts w:ascii="Arial" w:hAnsi="Arial" w:cs="Arial"/>
          <w:sz w:val="21"/>
          <w:szCs w:val="21"/>
        </w:rPr>
      </w:pPr>
    </w:p>
    <w:p w:rsidR="00D00B0C" w:rsidRPr="00270AE9" w:rsidRDefault="00D00B0C" w:rsidP="00D00B0C">
      <w:pPr>
        <w:rPr>
          <w:rFonts w:ascii="Arial" w:hAnsi="Arial" w:cs="Arial"/>
          <w:b/>
          <w:sz w:val="28"/>
          <w:szCs w:val="28"/>
        </w:rPr>
      </w:pPr>
      <w:r w:rsidRPr="00270AE9">
        <w:rPr>
          <w:rFonts w:ascii="Arial" w:hAnsi="Arial" w:cs="Arial"/>
          <w:b/>
          <w:sz w:val="28"/>
          <w:szCs w:val="28"/>
        </w:rPr>
        <w:t xml:space="preserve">Economic Impact Facts </w:t>
      </w:r>
    </w:p>
    <w:p w:rsidR="00D00B0C" w:rsidRPr="00270AE9" w:rsidRDefault="00D00B0C" w:rsidP="00D00B0C">
      <w:pPr>
        <w:rPr>
          <w:rFonts w:ascii="Arial" w:hAnsi="Arial" w:cs="Arial"/>
          <w:sz w:val="21"/>
          <w:szCs w:val="21"/>
        </w:rPr>
      </w:pPr>
    </w:p>
    <w:p w:rsidR="000C77DB" w:rsidRPr="00270AE9" w:rsidRDefault="00EA035D" w:rsidP="00EA035D">
      <w:pPr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270AE9">
        <w:rPr>
          <w:rFonts w:ascii="Arial" w:hAnsi="Arial" w:cs="Arial"/>
          <w:b/>
          <w:sz w:val="21"/>
          <w:szCs w:val="21"/>
        </w:rPr>
        <w:t>Boating is Important to the Economy.</w:t>
      </w:r>
      <w:r w:rsidRPr="00270AE9">
        <w:rPr>
          <w:rFonts w:ascii="Arial" w:hAnsi="Arial" w:cs="Arial"/>
          <w:sz w:val="21"/>
          <w:szCs w:val="21"/>
        </w:rPr>
        <w:t xml:space="preserve"> </w:t>
      </w:r>
      <w:r w:rsidR="000C77DB" w:rsidRPr="00270AE9">
        <w:rPr>
          <w:rFonts w:ascii="Arial" w:hAnsi="Arial" w:cs="Arial"/>
          <w:sz w:val="21"/>
          <w:szCs w:val="21"/>
        </w:rPr>
        <w:t>Recreational boating is a major consumer goods industry that generated $</w:t>
      </w:r>
      <w:r w:rsidR="00065118" w:rsidRPr="00270AE9">
        <w:rPr>
          <w:rFonts w:ascii="Arial" w:hAnsi="Arial" w:cs="Arial"/>
          <w:sz w:val="21"/>
          <w:szCs w:val="21"/>
        </w:rPr>
        <w:t>30.8</w:t>
      </w:r>
      <w:r w:rsidR="000C77DB" w:rsidRPr="00270AE9">
        <w:rPr>
          <w:rFonts w:ascii="Arial" w:hAnsi="Arial" w:cs="Arial"/>
          <w:sz w:val="21"/>
          <w:szCs w:val="21"/>
        </w:rPr>
        <w:t xml:space="preserve"> billion in sales and services in 200</w:t>
      </w:r>
      <w:r w:rsidR="00065118" w:rsidRPr="00270AE9">
        <w:rPr>
          <w:rFonts w:ascii="Arial" w:hAnsi="Arial" w:cs="Arial"/>
          <w:sz w:val="21"/>
          <w:szCs w:val="21"/>
        </w:rPr>
        <w:t>9</w:t>
      </w:r>
      <w:r w:rsidR="000C77DB" w:rsidRPr="00270AE9">
        <w:rPr>
          <w:rFonts w:ascii="Arial" w:hAnsi="Arial" w:cs="Arial"/>
          <w:sz w:val="21"/>
          <w:szCs w:val="21"/>
        </w:rPr>
        <w:t xml:space="preserve"> alone.</w:t>
      </w:r>
      <w:r w:rsidRPr="00270AE9">
        <w:rPr>
          <w:rFonts w:ascii="Arial" w:hAnsi="Arial" w:cs="Arial"/>
          <w:sz w:val="21"/>
          <w:szCs w:val="21"/>
        </w:rPr>
        <w:t xml:space="preserve"> In 200</w:t>
      </w:r>
      <w:r w:rsidR="00065118" w:rsidRPr="00270AE9">
        <w:rPr>
          <w:rFonts w:ascii="Arial" w:hAnsi="Arial" w:cs="Arial"/>
          <w:sz w:val="21"/>
          <w:szCs w:val="21"/>
        </w:rPr>
        <w:t>9</w:t>
      </w:r>
      <w:r w:rsidRPr="00270AE9">
        <w:rPr>
          <w:rFonts w:ascii="Arial" w:hAnsi="Arial" w:cs="Arial"/>
          <w:sz w:val="21"/>
          <w:szCs w:val="21"/>
        </w:rPr>
        <w:t xml:space="preserve">, traditional powerboat sales of new and pre-owned boats totaled </w:t>
      </w:r>
      <w:r w:rsidR="00065118" w:rsidRPr="00270AE9">
        <w:rPr>
          <w:rFonts w:ascii="Arial" w:hAnsi="Arial" w:cs="Arial"/>
          <w:sz w:val="21"/>
          <w:szCs w:val="21"/>
        </w:rPr>
        <w:t>$20</w:t>
      </w:r>
      <w:r w:rsidRPr="00270AE9">
        <w:rPr>
          <w:rFonts w:ascii="Arial" w:hAnsi="Arial" w:cs="Arial"/>
          <w:sz w:val="21"/>
          <w:szCs w:val="21"/>
        </w:rPr>
        <w:t>.</w:t>
      </w:r>
      <w:r w:rsidR="00065118" w:rsidRPr="00270AE9">
        <w:rPr>
          <w:rFonts w:ascii="Arial" w:hAnsi="Arial" w:cs="Arial"/>
          <w:sz w:val="21"/>
          <w:szCs w:val="21"/>
        </w:rPr>
        <w:t>1</w:t>
      </w:r>
      <w:r w:rsidRPr="00270AE9">
        <w:rPr>
          <w:rFonts w:ascii="Arial" w:hAnsi="Arial" w:cs="Arial"/>
          <w:sz w:val="21"/>
          <w:szCs w:val="21"/>
        </w:rPr>
        <w:t xml:space="preserve"> billion. </w:t>
      </w:r>
      <w:r w:rsidR="000C77DB" w:rsidRPr="00270AE9">
        <w:rPr>
          <w:rFonts w:ascii="Arial" w:hAnsi="Arial" w:cs="Arial"/>
          <w:sz w:val="21"/>
          <w:szCs w:val="21"/>
        </w:rPr>
        <w:t xml:space="preserve"> </w:t>
      </w:r>
    </w:p>
    <w:p w:rsidR="00EA035D" w:rsidRPr="00270AE9" w:rsidRDefault="00EA035D" w:rsidP="00EA035D">
      <w:pPr>
        <w:rPr>
          <w:rFonts w:ascii="Arial" w:hAnsi="Arial" w:cs="Arial"/>
          <w:sz w:val="21"/>
          <w:szCs w:val="21"/>
        </w:rPr>
      </w:pPr>
    </w:p>
    <w:p w:rsidR="00D00B0C" w:rsidRPr="00270AE9" w:rsidRDefault="00EA035D" w:rsidP="00D00B0C">
      <w:pPr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270AE9">
        <w:rPr>
          <w:rFonts w:ascii="Arial" w:hAnsi="Arial" w:cs="Arial"/>
          <w:b/>
          <w:sz w:val="21"/>
          <w:szCs w:val="21"/>
        </w:rPr>
        <w:t>Boater Spending is Substantial</w:t>
      </w:r>
      <w:r w:rsidRPr="00270AE9">
        <w:rPr>
          <w:rFonts w:ascii="Arial" w:hAnsi="Arial" w:cs="Arial"/>
          <w:sz w:val="21"/>
          <w:szCs w:val="21"/>
        </w:rPr>
        <w:t xml:space="preserve">. </w:t>
      </w:r>
      <w:r w:rsidR="00D00B0C" w:rsidRPr="00270AE9">
        <w:rPr>
          <w:rFonts w:ascii="Arial" w:hAnsi="Arial" w:cs="Arial"/>
          <w:sz w:val="21"/>
          <w:szCs w:val="21"/>
        </w:rPr>
        <w:t>Boat-related spending (accessories, repairs, etc.) totaled $</w:t>
      </w:r>
      <w:r w:rsidR="00065118" w:rsidRPr="00270AE9">
        <w:rPr>
          <w:rFonts w:ascii="Arial" w:hAnsi="Arial" w:cs="Arial"/>
          <w:sz w:val="21"/>
          <w:szCs w:val="21"/>
        </w:rPr>
        <w:t>10.8</w:t>
      </w:r>
      <w:r w:rsidR="00D00B0C" w:rsidRPr="00270AE9">
        <w:rPr>
          <w:rFonts w:ascii="Arial" w:hAnsi="Arial" w:cs="Arial"/>
          <w:sz w:val="21"/>
          <w:szCs w:val="21"/>
        </w:rPr>
        <w:t xml:space="preserve"> billion in 200</w:t>
      </w:r>
      <w:r w:rsidR="00065118" w:rsidRPr="00270AE9">
        <w:rPr>
          <w:rFonts w:ascii="Arial" w:hAnsi="Arial" w:cs="Arial"/>
          <w:sz w:val="21"/>
          <w:szCs w:val="21"/>
        </w:rPr>
        <w:t>9</w:t>
      </w:r>
      <w:r w:rsidR="00D00B0C" w:rsidRPr="00270AE9">
        <w:rPr>
          <w:rFonts w:ascii="Arial" w:hAnsi="Arial" w:cs="Arial"/>
          <w:sz w:val="21"/>
          <w:szCs w:val="21"/>
        </w:rPr>
        <w:t>.</w:t>
      </w:r>
      <w:r w:rsidRPr="00270AE9">
        <w:rPr>
          <w:rFonts w:ascii="Arial" w:hAnsi="Arial" w:cs="Arial"/>
          <w:sz w:val="21"/>
          <w:szCs w:val="21"/>
        </w:rPr>
        <w:t xml:space="preserve"> B</w:t>
      </w:r>
      <w:r w:rsidR="00D00B0C" w:rsidRPr="00270AE9">
        <w:rPr>
          <w:rFonts w:ascii="Arial" w:hAnsi="Arial" w:cs="Arial"/>
          <w:sz w:val="21"/>
          <w:szCs w:val="21"/>
        </w:rPr>
        <w:t xml:space="preserve">oating trip spending in 2007 totaled $21.1 billion. </w:t>
      </w:r>
    </w:p>
    <w:p w:rsidR="00EA035D" w:rsidRPr="00270AE9" w:rsidRDefault="00EA035D" w:rsidP="00EA035D">
      <w:pPr>
        <w:rPr>
          <w:rFonts w:ascii="Arial" w:hAnsi="Arial" w:cs="Arial"/>
          <w:sz w:val="21"/>
          <w:szCs w:val="21"/>
        </w:rPr>
      </w:pPr>
    </w:p>
    <w:p w:rsidR="000C77DB" w:rsidRPr="00270AE9" w:rsidRDefault="00EA035D" w:rsidP="00D00B0C">
      <w:pPr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270AE9">
        <w:rPr>
          <w:rFonts w:ascii="Arial" w:hAnsi="Arial" w:cs="Arial"/>
          <w:b/>
          <w:sz w:val="21"/>
          <w:szCs w:val="21"/>
        </w:rPr>
        <w:t>Boating Means Jobs.</w:t>
      </w:r>
      <w:r w:rsidRPr="00270AE9">
        <w:rPr>
          <w:rFonts w:ascii="Arial" w:hAnsi="Arial" w:cs="Arial"/>
          <w:sz w:val="21"/>
          <w:szCs w:val="21"/>
        </w:rPr>
        <w:t xml:space="preserve"> </w:t>
      </w:r>
      <w:r w:rsidR="00D00B0C" w:rsidRPr="00270AE9">
        <w:rPr>
          <w:rFonts w:ascii="Arial" w:hAnsi="Arial" w:cs="Arial"/>
          <w:sz w:val="21"/>
          <w:szCs w:val="21"/>
        </w:rPr>
        <w:t>In 2007, recreational boating directly and indirectly impacted 337,758 jobs with a labor income of $10.4 billion.</w:t>
      </w:r>
      <w:r w:rsidR="00270AE9">
        <w:rPr>
          <w:rFonts w:ascii="Arial" w:hAnsi="Arial" w:cs="Arial"/>
          <w:sz w:val="21"/>
          <w:szCs w:val="21"/>
        </w:rPr>
        <w:t xml:space="preserve"> </w:t>
      </w:r>
      <w:r w:rsidR="000C77DB" w:rsidRPr="00270AE9">
        <w:rPr>
          <w:rFonts w:ascii="Arial" w:hAnsi="Arial" w:cs="Arial"/>
          <w:sz w:val="21"/>
          <w:szCs w:val="21"/>
        </w:rPr>
        <w:t xml:space="preserve">Nearly 19,000 boating businesses employ more than 154,000 U.S. workers. </w:t>
      </w:r>
    </w:p>
    <w:sectPr w:rsidR="000C77DB" w:rsidRPr="00270AE9" w:rsidSect="00270AE9">
      <w:pgSz w:w="12240" w:h="15840"/>
      <w:pgMar w:top="90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D2E38"/>
    <w:multiLevelType w:val="hybridMultilevel"/>
    <w:tmpl w:val="9D508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7B7B62"/>
    <w:multiLevelType w:val="hybridMultilevel"/>
    <w:tmpl w:val="4D460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C2C1E12"/>
    <w:multiLevelType w:val="hybridMultilevel"/>
    <w:tmpl w:val="995033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3D5379"/>
    <w:rsid w:val="00001368"/>
    <w:rsid w:val="000019A0"/>
    <w:rsid w:val="0000219F"/>
    <w:rsid w:val="0000236A"/>
    <w:rsid w:val="0000273C"/>
    <w:rsid w:val="000029E3"/>
    <w:rsid w:val="000031A5"/>
    <w:rsid w:val="00003775"/>
    <w:rsid w:val="00006AD0"/>
    <w:rsid w:val="00007FC6"/>
    <w:rsid w:val="00010183"/>
    <w:rsid w:val="00010D60"/>
    <w:rsid w:val="000121FB"/>
    <w:rsid w:val="0001276D"/>
    <w:rsid w:val="000137F3"/>
    <w:rsid w:val="00014430"/>
    <w:rsid w:val="00014751"/>
    <w:rsid w:val="00015EFE"/>
    <w:rsid w:val="000160DE"/>
    <w:rsid w:val="00016CAB"/>
    <w:rsid w:val="00017CD2"/>
    <w:rsid w:val="00020B43"/>
    <w:rsid w:val="000217EF"/>
    <w:rsid w:val="00021F7E"/>
    <w:rsid w:val="00022D20"/>
    <w:rsid w:val="0002309A"/>
    <w:rsid w:val="000239AA"/>
    <w:rsid w:val="000243C2"/>
    <w:rsid w:val="0002526F"/>
    <w:rsid w:val="0002589D"/>
    <w:rsid w:val="00025BD8"/>
    <w:rsid w:val="00025D6D"/>
    <w:rsid w:val="00027434"/>
    <w:rsid w:val="00027B2E"/>
    <w:rsid w:val="00030213"/>
    <w:rsid w:val="00030664"/>
    <w:rsid w:val="00031CF5"/>
    <w:rsid w:val="00032127"/>
    <w:rsid w:val="000322A7"/>
    <w:rsid w:val="00032B1D"/>
    <w:rsid w:val="000332CB"/>
    <w:rsid w:val="00033442"/>
    <w:rsid w:val="00033880"/>
    <w:rsid w:val="00034096"/>
    <w:rsid w:val="00034576"/>
    <w:rsid w:val="000345CE"/>
    <w:rsid w:val="00034C67"/>
    <w:rsid w:val="000358EB"/>
    <w:rsid w:val="00036F30"/>
    <w:rsid w:val="000372E7"/>
    <w:rsid w:val="00037A04"/>
    <w:rsid w:val="00037DE8"/>
    <w:rsid w:val="00037F31"/>
    <w:rsid w:val="00040648"/>
    <w:rsid w:val="00040771"/>
    <w:rsid w:val="000411DC"/>
    <w:rsid w:val="000412EA"/>
    <w:rsid w:val="000415AD"/>
    <w:rsid w:val="00042968"/>
    <w:rsid w:val="00042A01"/>
    <w:rsid w:val="000447A2"/>
    <w:rsid w:val="00044A39"/>
    <w:rsid w:val="00045104"/>
    <w:rsid w:val="000451A2"/>
    <w:rsid w:val="000453FB"/>
    <w:rsid w:val="000459DA"/>
    <w:rsid w:val="00046412"/>
    <w:rsid w:val="00050BC3"/>
    <w:rsid w:val="0005134F"/>
    <w:rsid w:val="00051C1B"/>
    <w:rsid w:val="000523C7"/>
    <w:rsid w:val="00052E9C"/>
    <w:rsid w:val="000531D9"/>
    <w:rsid w:val="000539B6"/>
    <w:rsid w:val="00053CDF"/>
    <w:rsid w:val="00054F74"/>
    <w:rsid w:val="00055981"/>
    <w:rsid w:val="00055DC8"/>
    <w:rsid w:val="000563A8"/>
    <w:rsid w:val="00057BFE"/>
    <w:rsid w:val="00061B17"/>
    <w:rsid w:val="000621A5"/>
    <w:rsid w:val="0006370D"/>
    <w:rsid w:val="000637DD"/>
    <w:rsid w:val="00064388"/>
    <w:rsid w:val="00065118"/>
    <w:rsid w:val="00066F7E"/>
    <w:rsid w:val="0006757E"/>
    <w:rsid w:val="00067FA7"/>
    <w:rsid w:val="000701C4"/>
    <w:rsid w:val="00070FC0"/>
    <w:rsid w:val="00071600"/>
    <w:rsid w:val="00072087"/>
    <w:rsid w:val="00072381"/>
    <w:rsid w:val="0007323F"/>
    <w:rsid w:val="00073248"/>
    <w:rsid w:val="000736D4"/>
    <w:rsid w:val="0007441F"/>
    <w:rsid w:val="00076F5F"/>
    <w:rsid w:val="00077DDB"/>
    <w:rsid w:val="0008122A"/>
    <w:rsid w:val="000812F2"/>
    <w:rsid w:val="00081D6C"/>
    <w:rsid w:val="0008280E"/>
    <w:rsid w:val="00082A9D"/>
    <w:rsid w:val="00082CA4"/>
    <w:rsid w:val="00082FAD"/>
    <w:rsid w:val="00083CA8"/>
    <w:rsid w:val="00083EC6"/>
    <w:rsid w:val="0008466B"/>
    <w:rsid w:val="0008491E"/>
    <w:rsid w:val="00084D95"/>
    <w:rsid w:val="00087716"/>
    <w:rsid w:val="00087777"/>
    <w:rsid w:val="00090378"/>
    <w:rsid w:val="000910DC"/>
    <w:rsid w:val="00091344"/>
    <w:rsid w:val="000913CD"/>
    <w:rsid w:val="0009153A"/>
    <w:rsid w:val="000915CC"/>
    <w:rsid w:val="000919CC"/>
    <w:rsid w:val="00091F10"/>
    <w:rsid w:val="00092AE5"/>
    <w:rsid w:val="00094EF5"/>
    <w:rsid w:val="000956B1"/>
    <w:rsid w:val="00095C7B"/>
    <w:rsid w:val="000963EE"/>
    <w:rsid w:val="00096CB0"/>
    <w:rsid w:val="00096CB2"/>
    <w:rsid w:val="000972E7"/>
    <w:rsid w:val="000A01F7"/>
    <w:rsid w:val="000A2AA6"/>
    <w:rsid w:val="000A2FA6"/>
    <w:rsid w:val="000A3D55"/>
    <w:rsid w:val="000A3EF4"/>
    <w:rsid w:val="000A42D8"/>
    <w:rsid w:val="000A4AF2"/>
    <w:rsid w:val="000A4B89"/>
    <w:rsid w:val="000A4CCD"/>
    <w:rsid w:val="000A51BC"/>
    <w:rsid w:val="000A5867"/>
    <w:rsid w:val="000A58CE"/>
    <w:rsid w:val="000A66AE"/>
    <w:rsid w:val="000A6725"/>
    <w:rsid w:val="000A74B9"/>
    <w:rsid w:val="000A7971"/>
    <w:rsid w:val="000A7B1A"/>
    <w:rsid w:val="000B0327"/>
    <w:rsid w:val="000B213F"/>
    <w:rsid w:val="000B2171"/>
    <w:rsid w:val="000B22EC"/>
    <w:rsid w:val="000B23BA"/>
    <w:rsid w:val="000B2B22"/>
    <w:rsid w:val="000B35DA"/>
    <w:rsid w:val="000B3628"/>
    <w:rsid w:val="000B4564"/>
    <w:rsid w:val="000B46CC"/>
    <w:rsid w:val="000B5627"/>
    <w:rsid w:val="000B6D14"/>
    <w:rsid w:val="000B72C2"/>
    <w:rsid w:val="000C0646"/>
    <w:rsid w:val="000C14F3"/>
    <w:rsid w:val="000C1BFE"/>
    <w:rsid w:val="000C271C"/>
    <w:rsid w:val="000C2D40"/>
    <w:rsid w:val="000C2D9F"/>
    <w:rsid w:val="000C352F"/>
    <w:rsid w:val="000C39E2"/>
    <w:rsid w:val="000C42B8"/>
    <w:rsid w:val="000C49F9"/>
    <w:rsid w:val="000C5F27"/>
    <w:rsid w:val="000C63CB"/>
    <w:rsid w:val="000C69DF"/>
    <w:rsid w:val="000C6A7B"/>
    <w:rsid w:val="000C6C38"/>
    <w:rsid w:val="000C7419"/>
    <w:rsid w:val="000C77DB"/>
    <w:rsid w:val="000C7ED7"/>
    <w:rsid w:val="000D0DFA"/>
    <w:rsid w:val="000D11EA"/>
    <w:rsid w:val="000D1F67"/>
    <w:rsid w:val="000D2889"/>
    <w:rsid w:val="000D30F5"/>
    <w:rsid w:val="000D46DE"/>
    <w:rsid w:val="000D5808"/>
    <w:rsid w:val="000D64A1"/>
    <w:rsid w:val="000D6917"/>
    <w:rsid w:val="000D7644"/>
    <w:rsid w:val="000E0963"/>
    <w:rsid w:val="000E0ABC"/>
    <w:rsid w:val="000E0E69"/>
    <w:rsid w:val="000E133B"/>
    <w:rsid w:val="000E2A8A"/>
    <w:rsid w:val="000E3A4D"/>
    <w:rsid w:val="000E4033"/>
    <w:rsid w:val="000E4FCF"/>
    <w:rsid w:val="000E5301"/>
    <w:rsid w:val="000E582F"/>
    <w:rsid w:val="000E6948"/>
    <w:rsid w:val="000E7048"/>
    <w:rsid w:val="000E74D7"/>
    <w:rsid w:val="000E7DBE"/>
    <w:rsid w:val="000F01E3"/>
    <w:rsid w:val="000F054C"/>
    <w:rsid w:val="000F1972"/>
    <w:rsid w:val="000F1F0B"/>
    <w:rsid w:val="000F30D7"/>
    <w:rsid w:val="000F4780"/>
    <w:rsid w:val="000F4847"/>
    <w:rsid w:val="000F4BFB"/>
    <w:rsid w:val="000F50EC"/>
    <w:rsid w:val="000F58FB"/>
    <w:rsid w:val="000F7556"/>
    <w:rsid w:val="000F7607"/>
    <w:rsid w:val="000F7B1D"/>
    <w:rsid w:val="00102681"/>
    <w:rsid w:val="001026AD"/>
    <w:rsid w:val="0010307F"/>
    <w:rsid w:val="001037EF"/>
    <w:rsid w:val="00103D39"/>
    <w:rsid w:val="00105074"/>
    <w:rsid w:val="00105597"/>
    <w:rsid w:val="00105D17"/>
    <w:rsid w:val="00106236"/>
    <w:rsid w:val="001069A1"/>
    <w:rsid w:val="001071A7"/>
    <w:rsid w:val="00107A52"/>
    <w:rsid w:val="00110418"/>
    <w:rsid w:val="00110B43"/>
    <w:rsid w:val="00111B34"/>
    <w:rsid w:val="00111F1E"/>
    <w:rsid w:val="001145D6"/>
    <w:rsid w:val="0011528B"/>
    <w:rsid w:val="00115A40"/>
    <w:rsid w:val="00115B4B"/>
    <w:rsid w:val="00117947"/>
    <w:rsid w:val="00117969"/>
    <w:rsid w:val="001204DC"/>
    <w:rsid w:val="00120841"/>
    <w:rsid w:val="001216D3"/>
    <w:rsid w:val="001237F5"/>
    <w:rsid w:val="001246DD"/>
    <w:rsid w:val="00124937"/>
    <w:rsid w:val="00124B32"/>
    <w:rsid w:val="0012526C"/>
    <w:rsid w:val="0012546D"/>
    <w:rsid w:val="0012579D"/>
    <w:rsid w:val="0012629A"/>
    <w:rsid w:val="00126ACD"/>
    <w:rsid w:val="00127139"/>
    <w:rsid w:val="001308E8"/>
    <w:rsid w:val="00130FB5"/>
    <w:rsid w:val="00131593"/>
    <w:rsid w:val="0013220F"/>
    <w:rsid w:val="00133E74"/>
    <w:rsid w:val="00134649"/>
    <w:rsid w:val="00134C2F"/>
    <w:rsid w:val="00135341"/>
    <w:rsid w:val="001370CA"/>
    <w:rsid w:val="00137CC1"/>
    <w:rsid w:val="001400F2"/>
    <w:rsid w:val="0014081F"/>
    <w:rsid w:val="001432F1"/>
    <w:rsid w:val="00144106"/>
    <w:rsid w:val="00144161"/>
    <w:rsid w:val="00145605"/>
    <w:rsid w:val="0014615D"/>
    <w:rsid w:val="00146788"/>
    <w:rsid w:val="00146BFE"/>
    <w:rsid w:val="00146CAD"/>
    <w:rsid w:val="0015030D"/>
    <w:rsid w:val="00151C99"/>
    <w:rsid w:val="00152070"/>
    <w:rsid w:val="00152AAC"/>
    <w:rsid w:val="00152D12"/>
    <w:rsid w:val="00153E3A"/>
    <w:rsid w:val="00153F1B"/>
    <w:rsid w:val="001548D4"/>
    <w:rsid w:val="0015535D"/>
    <w:rsid w:val="00156136"/>
    <w:rsid w:val="00156C1D"/>
    <w:rsid w:val="00156C2B"/>
    <w:rsid w:val="00157813"/>
    <w:rsid w:val="00160847"/>
    <w:rsid w:val="00161748"/>
    <w:rsid w:val="001618C1"/>
    <w:rsid w:val="00161A28"/>
    <w:rsid w:val="00161E91"/>
    <w:rsid w:val="001620AB"/>
    <w:rsid w:val="00162BB9"/>
    <w:rsid w:val="00164235"/>
    <w:rsid w:val="00166624"/>
    <w:rsid w:val="00166A63"/>
    <w:rsid w:val="00170A71"/>
    <w:rsid w:val="0017281E"/>
    <w:rsid w:val="00173171"/>
    <w:rsid w:val="00173CA4"/>
    <w:rsid w:val="00174110"/>
    <w:rsid w:val="001753AF"/>
    <w:rsid w:val="001759B0"/>
    <w:rsid w:val="001768E8"/>
    <w:rsid w:val="00177B9E"/>
    <w:rsid w:val="00177C4B"/>
    <w:rsid w:val="00177FBE"/>
    <w:rsid w:val="001809CF"/>
    <w:rsid w:val="00180B55"/>
    <w:rsid w:val="001811C0"/>
    <w:rsid w:val="001833DF"/>
    <w:rsid w:val="00183DB7"/>
    <w:rsid w:val="001842CF"/>
    <w:rsid w:val="0018441B"/>
    <w:rsid w:val="001845D1"/>
    <w:rsid w:val="00184C96"/>
    <w:rsid w:val="00185001"/>
    <w:rsid w:val="001867BE"/>
    <w:rsid w:val="0019024B"/>
    <w:rsid w:val="00190753"/>
    <w:rsid w:val="00191E05"/>
    <w:rsid w:val="00193672"/>
    <w:rsid w:val="00193702"/>
    <w:rsid w:val="001952CA"/>
    <w:rsid w:val="0019627B"/>
    <w:rsid w:val="001972C6"/>
    <w:rsid w:val="00197828"/>
    <w:rsid w:val="001A0B75"/>
    <w:rsid w:val="001A11A3"/>
    <w:rsid w:val="001A1B66"/>
    <w:rsid w:val="001A1D2E"/>
    <w:rsid w:val="001A24F3"/>
    <w:rsid w:val="001A276B"/>
    <w:rsid w:val="001A3833"/>
    <w:rsid w:val="001A4962"/>
    <w:rsid w:val="001A511B"/>
    <w:rsid w:val="001A5C64"/>
    <w:rsid w:val="001A6974"/>
    <w:rsid w:val="001A710F"/>
    <w:rsid w:val="001A766D"/>
    <w:rsid w:val="001B02F7"/>
    <w:rsid w:val="001B0325"/>
    <w:rsid w:val="001B1A0A"/>
    <w:rsid w:val="001B20F7"/>
    <w:rsid w:val="001B2D9B"/>
    <w:rsid w:val="001B3327"/>
    <w:rsid w:val="001B55AA"/>
    <w:rsid w:val="001B79D3"/>
    <w:rsid w:val="001C0185"/>
    <w:rsid w:val="001C0347"/>
    <w:rsid w:val="001C0449"/>
    <w:rsid w:val="001C0F62"/>
    <w:rsid w:val="001C1425"/>
    <w:rsid w:val="001C2B2C"/>
    <w:rsid w:val="001C2B3C"/>
    <w:rsid w:val="001C331C"/>
    <w:rsid w:val="001C4015"/>
    <w:rsid w:val="001C4BC9"/>
    <w:rsid w:val="001C5A86"/>
    <w:rsid w:val="001C5AE1"/>
    <w:rsid w:val="001C6240"/>
    <w:rsid w:val="001C67F0"/>
    <w:rsid w:val="001C6811"/>
    <w:rsid w:val="001D031E"/>
    <w:rsid w:val="001D0F88"/>
    <w:rsid w:val="001D17B7"/>
    <w:rsid w:val="001D19B4"/>
    <w:rsid w:val="001D1D7A"/>
    <w:rsid w:val="001D2A3A"/>
    <w:rsid w:val="001D2D67"/>
    <w:rsid w:val="001D42FC"/>
    <w:rsid w:val="001D4410"/>
    <w:rsid w:val="001D4603"/>
    <w:rsid w:val="001D4AE2"/>
    <w:rsid w:val="001D6287"/>
    <w:rsid w:val="001D7472"/>
    <w:rsid w:val="001E0435"/>
    <w:rsid w:val="001E1518"/>
    <w:rsid w:val="001E1BD1"/>
    <w:rsid w:val="001E2BCE"/>
    <w:rsid w:val="001E2D04"/>
    <w:rsid w:val="001E2DD6"/>
    <w:rsid w:val="001E328F"/>
    <w:rsid w:val="001E3450"/>
    <w:rsid w:val="001E34E5"/>
    <w:rsid w:val="001E373B"/>
    <w:rsid w:val="001E373E"/>
    <w:rsid w:val="001E386A"/>
    <w:rsid w:val="001E3ED8"/>
    <w:rsid w:val="001E4590"/>
    <w:rsid w:val="001E5033"/>
    <w:rsid w:val="001E5873"/>
    <w:rsid w:val="001E5951"/>
    <w:rsid w:val="001E6264"/>
    <w:rsid w:val="001E635C"/>
    <w:rsid w:val="001E659B"/>
    <w:rsid w:val="001E6CDC"/>
    <w:rsid w:val="001E6F92"/>
    <w:rsid w:val="001E72FF"/>
    <w:rsid w:val="001E7328"/>
    <w:rsid w:val="001F1D8B"/>
    <w:rsid w:val="001F2397"/>
    <w:rsid w:val="001F2E4E"/>
    <w:rsid w:val="001F2FF6"/>
    <w:rsid w:val="001F4821"/>
    <w:rsid w:val="001F4E3F"/>
    <w:rsid w:val="001F74C1"/>
    <w:rsid w:val="001F7B03"/>
    <w:rsid w:val="001F7B9A"/>
    <w:rsid w:val="002013CC"/>
    <w:rsid w:val="00201D42"/>
    <w:rsid w:val="00202832"/>
    <w:rsid w:val="002046F8"/>
    <w:rsid w:val="00204A15"/>
    <w:rsid w:val="00205486"/>
    <w:rsid w:val="0020562D"/>
    <w:rsid w:val="00205F12"/>
    <w:rsid w:val="00206535"/>
    <w:rsid w:val="0020708A"/>
    <w:rsid w:val="00210D5D"/>
    <w:rsid w:val="002126F4"/>
    <w:rsid w:val="00213F43"/>
    <w:rsid w:val="002141E4"/>
    <w:rsid w:val="002143C9"/>
    <w:rsid w:val="00214F60"/>
    <w:rsid w:val="00215B2E"/>
    <w:rsid w:val="00215C80"/>
    <w:rsid w:val="002163CF"/>
    <w:rsid w:val="00216AC9"/>
    <w:rsid w:val="002176B3"/>
    <w:rsid w:val="00217F56"/>
    <w:rsid w:val="0022003F"/>
    <w:rsid w:val="002207FF"/>
    <w:rsid w:val="00221ED9"/>
    <w:rsid w:val="00222CA1"/>
    <w:rsid w:val="00223691"/>
    <w:rsid w:val="002244B8"/>
    <w:rsid w:val="00224C55"/>
    <w:rsid w:val="00224EF7"/>
    <w:rsid w:val="00224F31"/>
    <w:rsid w:val="00225005"/>
    <w:rsid w:val="002251E5"/>
    <w:rsid w:val="002267C5"/>
    <w:rsid w:val="00226F23"/>
    <w:rsid w:val="002276B2"/>
    <w:rsid w:val="00227B9C"/>
    <w:rsid w:val="00230415"/>
    <w:rsid w:val="002304CC"/>
    <w:rsid w:val="00233125"/>
    <w:rsid w:val="00234105"/>
    <w:rsid w:val="00234723"/>
    <w:rsid w:val="00235103"/>
    <w:rsid w:val="0023543D"/>
    <w:rsid w:val="002368B3"/>
    <w:rsid w:val="00236CB9"/>
    <w:rsid w:val="00237934"/>
    <w:rsid w:val="00241466"/>
    <w:rsid w:val="002418D4"/>
    <w:rsid w:val="0024377D"/>
    <w:rsid w:val="00243C8D"/>
    <w:rsid w:val="00243E15"/>
    <w:rsid w:val="00245013"/>
    <w:rsid w:val="00246DF9"/>
    <w:rsid w:val="00250E05"/>
    <w:rsid w:val="0025206E"/>
    <w:rsid w:val="00252168"/>
    <w:rsid w:val="00252C20"/>
    <w:rsid w:val="00252F90"/>
    <w:rsid w:val="002530B4"/>
    <w:rsid w:val="002532ED"/>
    <w:rsid w:val="00253915"/>
    <w:rsid w:val="002544A1"/>
    <w:rsid w:val="002547F8"/>
    <w:rsid w:val="00254846"/>
    <w:rsid w:val="00254DF8"/>
    <w:rsid w:val="002550BF"/>
    <w:rsid w:val="0025541F"/>
    <w:rsid w:val="0025546C"/>
    <w:rsid w:val="00257134"/>
    <w:rsid w:val="00257210"/>
    <w:rsid w:val="00257475"/>
    <w:rsid w:val="00260D85"/>
    <w:rsid w:val="0026182F"/>
    <w:rsid w:val="0026258E"/>
    <w:rsid w:val="00265524"/>
    <w:rsid w:val="002656F3"/>
    <w:rsid w:val="00265BF2"/>
    <w:rsid w:val="002666FB"/>
    <w:rsid w:val="00266FD6"/>
    <w:rsid w:val="002678C6"/>
    <w:rsid w:val="00270AE9"/>
    <w:rsid w:val="00271016"/>
    <w:rsid w:val="00271D63"/>
    <w:rsid w:val="00271F50"/>
    <w:rsid w:val="00272231"/>
    <w:rsid w:val="00272DA3"/>
    <w:rsid w:val="00273240"/>
    <w:rsid w:val="00273818"/>
    <w:rsid w:val="00275DB5"/>
    <w:rsid w:val="0027678D"/>
    <w:rsid w:val="002768D7"/>
    <w:rsid w:val="00277023"/>
    <w:rsid w:val="0028026A"/>
    <w:rsid w:val="002804B0"/>
    <w:rsid w:val="0028083E"/>
    <w:rsid w:val="00280D57"/>
    <w:rsid w:val="002816AE"/>
    <w:rsid w:val="002817A7"/>
    <w:rsid w:val="00282BC7"/>
    <w:rsid w:val="00282FF5"/>
    <w:rsid w:val="00284141"/>
    <w:rsid w:val="002854CF"/>
    <w:rsid w:val="00285910"/>
    <w:rsid w:val="002861AB"/>
    <w:rsid w:val="00287B3F"/>
    <w:rsid w:val="00291D5A"/>
    <w:rsid w:val="002921B9"/>
    <w:rsid w:val="0029350D"/>
    <w:rsid w:val="002943A9"/>
    <w:rsid w:val="0029541C"/>
    <w:rsid w:val="00296F81"/>
    <w:rsid w:val="0029724E"/>
    <w:rsid w:val="002973C5"/>
    <w:rsid w:val="002A11CA"/>
    <w:rsid w:val="002A1B81"/>
    <w:rsid w:val="002A1BCE"/>
    <w:rsid w:val="002A2122"/>
    <w:rsid w:val="002A237C"/>
    <w:rsid w:val="002A3AD2"/>
    <w:rsid w:val="002A4056"/>
    <w:rsid w:val="002A445F"/>
    <w:rsid w:val="002A5677"/>
    <w:rsid w:val="002A6C58"/>
    <w:rsid w:val="002A7BCB"/>
    <w:rsid w:val="002A7C28"/>
    <w:rsid w:val="002B0DEA"/>
    <w:rsid w:val="002B0E57"/>
    <w:rsid w:val="002B18E9"/>
    <w:rsid w:val="002B250C"/>
    <w:rsid w:val="002B35A3"/>
    <w:rsid w:val="002B39B3"/>
    <w:rsid w:val="002B457D"/>
    <w:rsid w:val="002B4D94"/>
    <w:rsid w:val="002B5B13"/>
    <w:rsid w:val="002B5C99"/>
    <w:rsid w:val="002B604E"/>
    <w:rsid w:val="002B7674"/>
    <w:rsid w:val="002C0DC8"/>
    <w:rsid w:val="002C1078"/>
    <w:rsid w:val="002C14C2"/>
    <w:rsid w:val="002C5A23"/>
    <w:rsid w:val="002C63F1"/>
    <w:rsid w:val="002C65B4"/>
    <w:rsid w:val="002C6C7F"/>
    <w:rsid w:val="002C79F8"/>
    <w:rsid w:val="002C7BD6"/>
    <w:rsid w:val="002D0338"/>
    <w:rsid w:val="002D1A3B"/>
    <w:rsid w:val="002D1F0D"/>
    <w:rsid w:val="002D23BA"/>
    <w:rsid w:val="002D3D9C"/>
    <w:rsid w:val="002D4E16"/>
    <w:rsid w:val="002D6478"/>
    <w:rsid w:val="002D6982"/>
    <w:rsid w:val="002D6FFE"/>
    <w:rsid w:val="002D7314"/>
    <w:rsid w:val="002D744D"/>
    <w:rsid w:val="002D78A2"/>
    <w:rsid w:val="002D7C88"/>
    <w:rsid w:val="002E085A"/>
    <w:rsid w:val="002E1194"/>
    <w:rsid w:val="002E1E42"/>
    <w:rsid w:val="002E3496"/>
    <w:rsid w:val="002E496F"/>
    <w:rsid w:val="002E5201"/>
    <w:rsid w:val="002E52D6"/>
    <w:rsid w:val="002E5D3A"/>
    <w:rsid w:val="002E626C"/>
    <w:rsid w:val="002E6EAC"/>
    <w:rsid w:val="002F19AC"/>
    <w:rsid w:val="002F279C"/>
    <w:rsid w:val="002F3507"/>
    <w:rsid w:val="002F480A"/>
    <w:rsid w:val="002F50DF"/>
    <w:rsid w:val="002F64DA"/>
    <w:rsid w:val="002F673B"/>
    <w:rsid w:val="002F6830"/>
    <w:rsid w:val="002F69CA"/>
    <w:rsid w:val="0030022E"/>
    <w:rsid w:val="0030239D"/>
    <w:rsid w:val="0030354F"/>
    <w:rsid w:val="00303B88"/>
    <w:rsid w:val="00303D2F"/>
    <w:rsid w:val="00304F83"/>
    <w:rsid w:val="00304FD4"/>
    <w:rsid w:val="003056C0"/>
    <w:rsid w:val="00305911"/>
    <w:rsid w:val="00306794"/>
    <w:rsid w:val="00306857"/>
    <w:rsid w:val="00307D9F"/>
    <w:rsid w:val="003122EB"/>
    <w:rsid w:val="00313B82"/>
    <w:rsid w:val="00313BB5"/>
    <w:rsid w:val="00314C40"/>
    <w:rsid w:val="00315001"/>
    <w:rsid w:val="0031515E"/>
    <w:rsid w:val="003155C3"/>
    <w:rsid w:val="00315AEC"/>
    <w:rsid w:val="00315E00"/>
    <w:rsid w:val="00316345"/>
    <w:rsid w:val="00316AF9"/>
    <w:rsid w:val="0031721E"/>
    <w:rsid w:val="00317DE1"/>
    <w:rsid w:val="003201CE"/>
    <w:rsid w:val="003207AF"/>
    <w:rsid w:val="003207DD"/>
    <w:rsid w:val="003218B4"/>
    <w:rsid w:val="00322CE0"/>
    <w:rsid w:val="0032306D"/>
    <w:rsid w:val="003238E5"/>
    <w:rsid w:val="00323BD4"/>
    <w:rsid w:val="00323EED"/>
    <w:rsid w:val="00324804"/>
    <w:rsid w:val="00324AA9"/>
    <w:rsid w:val="00325ABE"/>
    <w:rsid w:val="00326EE6"/>
    <w:rsid w:val="00330938"/>
    <w:rsid w:val="003309E7"/>
    <w:rsid w:val="00333965"/>
    <w:rsid w:val="00335B3A"/>
    <w:rsid w:val="00336623"/>
    <w:rsid w:val="00336A19"/>
    <w:rsid w:val="00336CC4"/>
    <w:rsid w:val="00336DB9"/>
    <w:rsid w:val="00337817"/>
    <w:rsid w:val="00341B83"/>
    <w:rsid w:val="00342619"/>
    <w:rsid w:val="00343905"/>
    <w:rsid w:val="00344406"/>
    <w:rsid w:val="00345A8D"/>
    <w:rsid w:val="0035023F"/>
    <w:rsid w:val="0035031F"/>
    <w:rsid w:val="0035162D"/>
    <w:rsid w:val="00353997"/>
    <w:rsid w:val="003542ED"/>
    <w:rsid w:val="0035496D"/>
    <w:rsid w:val="003562E7"/>
    <w:rsid w:val="003563D6"/>
    <w:rsid w:val="00357725"/>
    <w:rsid w:val="00357E44"/>
    <w:rsid w:val="00361202"/>
    <w:rsid w:val="0036132D"/>
    <w:rsid w:val="00361B1A"/>
    <w:rsid w:val="003622A0"/>
    <w:rsid w:val="003628D8"/>
    <w:rsid w:val="0036303E"/>
    <w:rsid w:val="00364AEC"/>
    <w:rsid w:val="00364F56"/>
    <w:rsid w:val="00366136"/>
    <w:rsid w:val="00366351"/>
    <w:rsid w:val="00366570"/>
    <w:rsid w:val="00366B39"/>
    <w:rsid w:val="00370187"/>
    <w:rsid w:val="0037099B"/>
    <w:rsid w:val="00372A3F"/>
    <w:rsid w:val="00372F52"/>
    <w:rsid w:val="00373437"/>
    <w:rsid w:val="00373839"/>
    <w:rsid w:val="00373F6B"/>
    <w:rsid w:val="00374121"/>
    <w:rsid w:val="00374843"/>
    <w:rsid w:val="003750D3"/>
    <w:rsid w:val="0037515B"/>
    <w:rsid w:val="003751A3"/>
    <w:rsid w:val="00375709"/>
    <w:rsid w:val="00376844"/>
    <w:rsid w:val="003770A2"/>
    <w:rsid w:val="00377393"/>
    <w:rsid w:val="003773FF"/>
    <w:rsid w:val="00377D00"/>
    <w:rsid w:val="00377D15"/>
    <w:rsid w:val="0038164D"/>
    <w:rsid w:val="003824A6"/>
    <w:rsid w:val="0038324D"/>
    <w:rsid w:val="003834D2"/>
    <w:rsid w:val="0038606F"/>
    <w:rsid w:val="0038614E"/>
    <w:rsid w:val="00386A00"/>
    <w:rsid w:val="0039001E"/>
    <w:rsid w:val="003900ED"/>
    <w:rsid w:val="003910F0"/>
    <w:rsid w:val="00393571"/>
    <w:rsid w:val="00394524"/>
    <w:rsid w:val="00395495"/>
    <w:rsid w:val="0039643D"/>
    <w:rsid w:val="00396603"/>
    <w:rsid w:val="00396A0C"/>
    <w:rsid w:val="003973B7"/>
    <w:rsid w:val="003A0D73"/>
    <w:rsid w:val="003A146E"/>
    <w:rsid w:val="003A211E"/>
    <w:rsid w:val="003A2742"/>
    <w:rsid w:val="003A3B2E"/>
    <w:rsid w:val="003A3C26"/>
    <w:rsid w:val="003A4590"/>
    <w:rsid w:val="003A47A7"/>
    <w:rsid w:val="003A4A84"/>
    <w:rsid w:val="003A4EA4"/>
    <w:rsid w:val="003A5585"/>
    <w:rsid w:val="003A5A9C"/>
    <w:rsid w:val="003A6267"/>
    <w:rsid w:val="003A6334"/>
    <w:rsid w:val="003A6352"/>
    <w:rsid w:val="003A71CB"/>
    <w:rsid w:val="003A7C02"/>
    <w:rsid w:val="003B0026"/>
    <w:rsid w:val="003B08E0"/>
    <w:rsid w:val="003B16A3"/>
    <w:rsid w:val="003B1759"/>
    <w:rsid w:val="003B1853"/>
    <w:rsid w:val="003B22A8"/>
    <w:rsid w:val="003B2EA0"/>
    <w:rsid w:val="003B2EFA"/>
    <w:rsid w:val="003B388F"/>
    <w:rsid w:val="003B450B"/>
    <w:rsid w:val="003B49BD"/>
    <w:rsid w:val="003B4A96"/>
    <w:rsid w:val="003B58EF"/>
    <w:rsid w:val="003B65EA"/>
    <w:rsid w:val="003B77C7"/>
    <w:rsid w:val="003C0350"/>
    <w:rsid w:val="003C1186"/>
    <w:rsid w:val="003C1C4C"/>
    <w:rsid w:val="003C1F8E"/>
    <w:rsid w:val="003C238A"/>
    <w:rsid w:val="003C2F77"/>
    <w:rsid w:val="003C34AE"/>
    <w:rsid w:val="003C3531"/>
    <w:rsid w:val="003C411C"/>
    <w:rsid w:val="003C419B"/>
    <w:rsid w:val="003C4E8A"/>
    <w:rsid w:val="003C5286"/>
    <w:rsid w:val="003C5E33"/>
    <w:rsid w:val="003C61FD"/>
    <w:rsid w:val="003C6579"/>
    <w:rsid w:val="003C7C2F"/>
    <w:rsid w:val="003D027A"/>
    <w:rsid w:val="003D066D"/>
    <w:rsid w:val="003D0C6D"/>
    <w:rsid w:val="003D1800"/>
    <w:rsid w:val="003D1F6F"/>
    <w:rsid w:val="003D2196"/>
    <w:rsid w:val="003D3E31"/>
    <w:rsid w:val="003D492A"/>
    <w:rsid w:val="003D4ED9"/>
    <w:rsid w:val="003D4F8D"/>
    <w:rsid w:val="003D52AD"/>
    <w:rsid w:val="003D5379"/>
    <w:rsid w:val="003D596E"/>
    <w:rsid w:val="003D5A23"/>
    <w:rsid w:val="003D618F"/>
    <w:rsid w:val="003E1038"/>
    <w:rsid w:val="003E1202"/>
    <w:rsid w:val="003E127C"/>
    <w:rsid w:val="003E12E5"/>
    <w:rsid w:val="003E257C"/>
    <w:rsid w:val="003E3339"/>
    <w:rsid w:val="003E34BE"/>
    <w:rsid w:val="003E3A8C"/>
    <w:rsid w:val="003E63CD"/>
    <w:rsid w:val="003E663D"/>
    <w:rsid w:val="003E68ED"/>
    <w:rsid w:val="003E7C78"/>
    <w:rsid w:val="003E7CDA"/>
    <w:rsid w:val="003F02F9"/>
    <w:rsid w:val="003F259A"/>
    <w:rsid w:val="003F31D7"/>
    <w:rsid w:val="003F3E9B"/>
    <w:rsid w:val="003F4557"/>
    <w:rsid w:val="003F4982"/>
    <w:rsid w:val="003F4B59"/>
    <w:rsid w:val="003F584D"/>
    <w:rsid w:val="003F671D"/>
    <w:rsid w:val="003F6C42"/>
    <w:rsid w:val="003F7C18"/>
    <w:rsid w:val="00400446"/>
    <w:rsid w:val="004008C0"/>
    <w:rsid w:val="00402311"/>
    <w:rsid w:val="004023A2"/>
    <w:rsid w:val="0040316D"/>
    <w:rsid w:val="0040392F"/>
    <w:rsid w:val="004048B3"/>
    <w:rsid w:val="004071D8"/>
    <w:rsid w:val="0041059E"/>
    <w:rsid w:val="0041106D"/>
    <w:rsid w:val="00411961"/>
    <w:rsid w:val="00411D57"/>
    <w:rsid w:val="004126DB"/>
    <w:rsid w:val="0041277D"/>
    <w:rsid w:val="00413309"/>
    <w:rsid w:val="0041405A"/>
    <w:rsid w:val="004148C9"/>
    <w:rsid w:val="00414D10"/>
    <w:rsid w:val="00414F00"/>
    <w:rsid w:val="00415781"/>
    <w:rsid w:val="004158FC"/>
    <w:rsid w:val="00415D0E"/>
    <w:rsid w:val="0041616F"/>
    <w:rsid w:val="00416331"/>
    <w:rsid w:val="00417D38"/>
    <w:rsid w:val="00422FE2"/>
    <w:rsid w:val="00423920"/>
    <w:rsid w:val="00423D87"/>
    <w:rsid w:val="00423E46"/>
    <w:rsid w:val="00423E5B"/>
    <w:rsid w:val="00424475"/>
    <w:rsid w:val="0042508C"/>
    <w:rsid w:val="0042512B"/>
    <w:rsid w:val="00425A08"/>
    <w:rsid w:val="00425E85"/>
    <w:rsid w:val="004262AF"/>
    <w:rsid w:val="00426513"/>
    <w:rsid w:val="0042660E"/>
    <w:rsid w:val="00430117"/>
    <w:rsid w:val="00431D3B"/>
    <w:rsid w:val="00431DE3"/>
    <w:rsid w:val="00435982"/>
    <w:rsid w:val="00435B63"/>
    <w:rsid w:val="004362B9"/>
    <w:rsid w:val="004377F9"/>
    <w:rsid w:val="00440106"/>
    <w:rsid w:val="00440385"/>
    <w:rsid w:val="00440B92"/>
    <w:rsid w:val="00440F44"/>
    <w:rsid w:val="00441080"/>
    <w:rsid w:val="00441E36"/>
    <w:rsid w:val="0044262A"/>
    <w:rsid w:val="00442F5F"/>
    <w:rsid w:val="004430E5"/>
    <w:rsid w:val="00445375"/>
    <w:rsid w:val="00445A97"/>
    <w:rsid w:val="0044775C"/>
    <w:rsid w:val="00447CA0"/>
    <w:rsid w:val="00450523"/>
    <w:rsid w:val="00451628"/>
    <w:rsid w:val="00451EF8"/>
    <w:rsid w:val="004520F4"/>
    <w:rsid w:val="00452343"/>
    <w:rsid w:val="00452D42"/>
    <w:rsid w:val="00453DA8"/>
    <w:rsid w:val="00453E40"/>
    <w:rsid w:val="00454F36"/>
    <w:rsid w:val="0045531D"/>
    <w:rsid w:val="004556BD"/>
    <w:rsid w:val="00455BD9"/>
    <w:rsid w:val="004560EE"/>
    <w:rsid w:val="00456DB2"/>
    <w:rsid w:val="004604F0"/>
    <w:rsid w:val="0046052F"/>
    <w:rsid w:val="00460AF9"/>
    <w:rsid w:val="004619CA"/>
    <w:rsid w:val="00461D9D"/>
    <w:rsid w:val="004625E0"/>
    <w:rsid w:val="004642EE"/>
    <w:rsid w:val="0046443B"/>
    <w:rsid w:val="00465388"/>
    <w:rsid w:val="00466FFE"/>
    <w:rsid w:val="004678EE"/>
    <w:rsid w:val="00467FAF"/>
    <w:rsid w:val="0047207C"/>
    <w:rsid w:val="004724EF"/>
    <w:rsid w:val="00474F56"/>
    <w:rsid w:val="0047502E"/>
    <w:rsid w:val="00476C88"/>
    <w:rsid w:val="004777EB"/>
    <w:rsid w:val="004804DB"/>
    <w:rsid w:val="00480E5A"/>
    <w:rsid w:val="00481653"/>
    <w:rsid w:val="00482E13"/>
    <w:rsid w:val="00484FCD"/>
    <w:rsid w:val="00485B7E"/>
    <w:rsid w:val="00486241"/>
    <w:rsid w:val="00486830"/>
    <w:rsid w:val="0048686A"/>
    <w:rsid w:val="00487408"/>
    <w:rsid w:val="0049065E"/>
    <w:rsid w:val="00490F79"/>
    <w:rsid w:val="00491ABF"/>
    <w:rsid w:val="00492657"/>
    <w:rsid w:val="00492F26"/>
    <w:rsid w:val="0049312D"/>
    <w:rsid w:val="0049453A"/>
    <w:rsid w:val="00494606"/>
    <w:rsid w:val="0049486E"/>
    <w:rsid w:val="0049501C"/>
    <w:rsid w:val="00495785"/>
    <w:rsid w:val="0049627F"/>
    <w:rsid w:val="004978EE"/>
    <w:rsid w:val="004A079B"/>
    <w:rsid w:val="004A087A"/>
    <w:rsid w:val="004A0B90"/>
    <w:rsid w:val="004A112D"/>
    <w:rsid w:val="004A13F7"/>
    <w:rsid w:val="004A20E1"/>
    <w:rsid w:val="004A263D"/>
    <w:rsid w:val="004A30E9"/>
    <w:rsid w:val="004A3E64"/>
    <w:rsid w:val="004A46E9"/>
    <w:rsid w:val="004A4751"/>
    <w:rsid w:val="004A48CB"/>
    <w:rsid w:val="004A49C7"/>
    <w:rsid w:val="004A4A01"/>
    <w:rsid w:val="004A5516"/>
    <w:rsid w:val="004A5F04"/>
    <w:rsid w:val="004A6569"/>
    <w:rsid w:val="004A752B"/>
    <w:rsid w:val="004A77BD"/>
    <w:rsid w:val="004A7AB6"/>
    <w:rsid w:val="004B09D3"/>
    <w:rsid w:val="004B1F5A"/>
    <w:rsid w:val="004B280F"/>
    <w:rsid w:val="004B3150"/>
    <w:rsid w:val="004B4C26"/>
    <w:rsid w:val="004B4DCC"/>
    <w:rsid w:val="004B505E"/>
    <w:rsid w:val="004B70BA"/>
    <w:rsid w:val="004B73AB"/>
    <w:rsid w:val="004C0CF4"/>
    <w:rsid w:val="004C1508"/>
    <w:rsid w:val="004C280D"/>
    <w:rsid w:val="004C2933"/>
    <w:rsid w:val="004C3BE1"/>
    <w:rsid w:val="004C413C"/>
    <w:rsid w:val="004C41FE"/>
    <w:rsid w:val="004C47F1"/>
    <w:rsid w:val="004C4B79"/>
    <w:rsid w:val="004C61DB"/>
    <w:rsid w:val="004C696E"/>
    <w:rsid w:val="004C6B71"/>
    <w:rsid w:val="004C7354"/>
    <w:rsid w:val="004C73DB"/>
    <w:rsid w:val="004C7685"/>
    <w:rsid w:val="004C778A"/>
    <w:rsid w:val="004C7F6F"/>
    <w:rsid w:val="004D11F3"/>
    <w:rsid w:val="004D2253"/>
    <w:rsid w:val="004D2B6B"/>
    <w:rsid w:val="004D31A0"/>
    <w:rsid w:val="004D38E9"/>
    <w:rsid w:val="004D405E"/>
    <w:rsid w:val="004D41A5"/>
    <w:rsid w:val="004D435C"/>
    <w:rsid w:val="004D54EA"/>
    <w:rsid w:val="004D556A"/>
    <w:rsid w:val="004D5865"/>
    <w:rsid w:val="004D59CA"/>
    <w:rsid w:val="004D5F6C"/>
    <w:rsid w:val="004D6577"/>
    <w:rsid w:val="004D7A05"/>
    <w:rsid w:val="004D7F57"/>
    <w:rsid w:val="004E2B0F"/>
    <w:rsid w:val="004E4BA6"/>
    <w:rsid w:val="004E5EFD"/>
    <w:rsid w:val="004E5F21"/>
    <w:rsid w:val="004F0CC8"/>
    <w:rsid w:val="004F14E3"/>
    <w:rsid w:val="004F1D65"/>
    <w:rsid w:val="004F251A"/>
    <w:rsid w:val="004F26F5"/>
    <w:rsid w:val="004F2B19"/>
    <w:rsid w:val="004F390B"/>
    <w:rsid w:val="004F427C"/>
    <w:rsid w:val="004F43F0"/>
    <w:rsid w:val="004F4914"/>
    <w:rsid w:val="004F4C9F"/>
    <w:rsid w:val="0050176D"/>
    <w:rsid w:val="00501F6B"/>
    <w:rsid w:val="0050241D"/>
    <w:rsid w:val="00502492"/>
    <w:rsid w:val="00502C23"/>
    <w:rsid w:val="00503002"/>
    <w:rsid w:val="00503A6A"/>
    <w:rsid w:val="00503D83"/>
    <w:rsid w:val="00503E3B"/>
    <w:rsid w:val="00504A55"/>
    <w:rsid w:val="00504E9C"/>
    <w:rsid w:val="00505491"/>
    <w:rsid w:val="00505D0E"/>
    <w:rsid w:val="00506B51"/>
    <w:rsid w:val="005070FD"/>
    <w:rsid w:val="0050777C"/>
    <w:rsid w:val="00510271"/>
    <w:rsid w:val="005112EA"/>
    <w:rsid w:val="00511DAD"/>
    <w:rsid w:val="00512539"/>
    <w:rsid w:val="00512973"/>
    <w:rsid w:val="00513509"/>
    <w:rsid w:val="00514050"/>
    <w:rsid w:val="00514617"/>
    <w:rsid w:val="00514E61"/>
    <w:rsid w:val="005151AD"/>
    <w:rsid w:val="0051622D"/>
    <w:rsid w:val="005167E8"/>
    <w:rsid w:val="00516BEB"/>
    <w:rsid w:val="00517F8C"/>
    <w:rsid w:val="00517FD4"/>
    <w:rsid w:val="00520297"/>
    <w:rsid w:val="00521D8B"/>
    <w:rsid w:val="00521EB5"/>
    <w:rsid w:val="00522283"/>
    <w:rsid w:val="00522E56"/>
    <w:rsid w:val="005230B1"/>
    <w:rsid w:val="00523AEA"/>
    <w:rsid w:val="0052552F"/>
    <w:rsid w:val="00526FB3"/>
    <w:rsid w:val="00527454"/>
    <w:rsid w:val="00527556"/>
    <w:rsid w:val="00531568"/>
    <w:rsid w:val="005321F0"/>
    <w:rsid w:val="00532C97"/>
    <w:rsid w:val="005335FC"/>
    <w:rsid w:val="00533677"/>
    <w:rsid w:val="00533A39"/>
    <w:rsid w:val="005340BF"/>
    <w:rsid w:val="005343A5"/>
    <w:rsid w:val="00534761"/>
    <w:rsid w:val="00535DE1"/>
    <w:rsid w:val="00536FCB"/>
    <w:rsid w:val="0054021C"/>
    <w:rsid w:val="005408B3"/>
    <w:rsid w:val="00540A7E"/>
    <w:rsid w:val="00541174"/>
    <w:rsid w:val="005411B7"/>
    <w:rsid w:val="00541FEF"/>
    <w:rsid w:val="00542D1E"/>
    <w:rsid w:val="005430D8"/>
    <w:rsid w:val="0054408A"/>
    <w:rsid w:val="005449A7"/>
    <w:rsid w:val="00544B9D"/>
    <w:rsid w:val="00544C46"/>
    <w:rsid w:val="00545602"/>
    <w:rsid w:val="00545FAC"/>
    <w:rsid w:val="00547657"/>
    <w:rsid w:val="00547A3A"/>
    <w:rsid w:val="00547ACF"/>
    <w:rsid w:val="0055080E"/>
    <w:rsid w:val="00550E48"/>
    <w:rsid w:val="00551732"/>
    <w:rsid w:val="00552215"/>
    <w:rsid w:val="0055243F"/>
    <w:rsid w:val="00553007"/>
    <w:rsid w:val="00553375"/>
    <w:rsid w:val="00553A79"/>
    <w:rsid w:val="00553C9F"/>
    <w:rsid w:val="00554271"/>
    <w:rsid w:val="00555810"/>
    <w:rsid w:val="00557A70"/>
    <w:rsid w:val="00561C7F"/>
    <w:rsid w:val="005651B3"/>
    <w:rsid w:val="005657B9"/>
    <w:rsid w:val="00566110"/>
    <w:rsid w:val="005662A9"/>
    <w:rsid w:val="0056702E"/>
    <w:rsid w:val="00567409"/>
    <w:rsid w:val="0057000B"/>
    <w:rsid w:val="00570B13"/>
    <w:rsid w:val="00570B79"/>
    <w:rsid w:val="00570BFF"/>
    <w:rsid w:val="005711ED"/>
    <w:rsid w:val="00571688"/>
    <w:rsid w:val="00571B05"/>
    <w:rsid w:val="00572B30"/>
    <w:rsid w:val="00572F31"/>
    <w:rsid w:val="00574C43"/>
    <w:rsid w:val="00575507"/>
    <w:rsid w:val="005755E4"/>
    <w:rsid w:val="00575887"/>
    <w:rsid w:val="00576594"/>
    <w:rsid w:val="005772A8"/>
    <w:rsid w:val="00580DB1"/>
    <w:rsid w:val="0058307E"/>
    <w:rsid w:val="005830C5"/>
    <w:rsid w:val="00585DCE"/>
    <w:rsid w:val="00586873"/>
    <w:rsid w:val="005868D9"/>
    <w:rsid w:val="0058703C"/>
    <w:rsid w:val="00590085"/>
    <w:rsid w:val="005905B8"/>
    <w:rsid w:val="005910A8"/>
    <w:rsid w:val="00591F06"/>
    <w:rsid w:val="005923C9"/>
    <w:rsid w:val="005929F0"/>
    <w:rsid w:val="00594766"/>
    <w:rsid w:val="005972C7"/>
    <w:rsid w:val="005977AE"/>
    <w:rsid w:val="005A0016"/>
    <w:rsid w:val="005A01A0"/>
    <w:rsid w:val="005A0D6F"/>
    <w:rsid w:val="005A1588"/>
    <w:rsid w:val="005A15A4"/>
    <w:rsid w:val="005A2812"/>
    <w:rsid w:val="005A2C5A"/>
    <w:rsid w:val="005A3843"/>
    <w:rsid w:val="005A3EC6"/>
    <w:rsid w:val="005A427C"/>
    <w:rsid w:val="005A448D"/>
    <w:rsid w:val="005A469D"/>
    <w:rsid w:val="005A5AA7"/>
    <w:rsid w:val="005A65DA"/>
    <w:rsid w:val="005A67A5"/>
    <w:rsid w:val="005A6B29"/>
    <w:rsid w:val="005A6BC3"/>
    <w:rsid w:val="005A6E5D"/>
    <w:rsid w:val="005A6EBC"/>
    <w:rsid w:val="005B03A9"/>
    <w:rsid w:val="005B058F"/>
    <w:rsid w:val="005B0ABF"/>
    <w:rsid w:val="005B1503"/>
    <w:rsid w:val="005B2087"/>
    <w:rsid w:val="005B29F0"/>
    <w:rsid w:val="005B337B"/>
    <w:rsid w:val="005B3581"/>
    <w:rsid w:val="005B4D0E"/>
    <w:rsid w:val="005B4DF6"/>
    <w:rsid w:val="005B5670"/>
    <w:rsid w:val="005B63FE"/>
    <w:rsid w:val="005B6DCD"/>
    <w:rsid w:val="005B73F9"/>
    <w:rsid w:val="005B757F"/>
    <w:rsid w:val="005C0588"/>
    <w:rsid w:val="005C075D"/>
    <w:rsid w:val="005C0FBF"/>
    <w:rsid w:val="005C1F53"/>
    <w:rsid w:val="005C2ECA"/>
    <w:rsid w:val="005C4C2A"/>
    <w:rsid w:val="005C4EBB"/>
    <w:rsid w:val="005C5D52"/>
    <w:rsid w:val="005C6387"/>
    <w:rsid w:val="005C64D9"/>
    <w:rsid w:val="005C718B"/>
    <w:rsid w:val="005C72B3"/>
    <w:rsid w:val="005C7BFC"/>
    <w:rsid w:val="005D0210"/>
    <w:rsid w:val="005D0265"/>
    <w:rsid w:val="005D117C"/>
    <w:rsid w:val="005D1757"/>
    <w:rsid w:val="005D272F"/>
    <w:rsid w:val="005D3AC0"/>
    <w:rsid w:val="005D4BF2"/>
    <w:rsid w:val="005D5317"/>
    <w:rsid w:val="005D58DC"/>
    <w:rsid w:val="005D5952"/>
    <w:rsid w:val="005D6450"/>
    <w:rsid w:val="005D6476"/>
    <w:rsid w:val="005D7687"/>
    <w:rsid w:val="005D7B3D"/>
    <w:rsid w:val="005E0537"/>
    <w:rsid w:val="005E1B11"/>
    <w:rsid w:val="005E1D55"/>
    <w:rsid w:val="005E22C9"/>
    <w:rsid w:val="005E491F"/>
    <w:rsid w:val="005E4A76"/>
    <w:rsid w:val="005E4E2B"/>
    <w:rsid w:val="005E4F12"/>
    <w:rsid w:val="005E5B89"/>
    <w:rsid w:val="005E7B79"/>
    <w:rsid w:val="005F0762"/>
    <w:rsid w:val="005F0C38"/>
    <w:rsid w:val="005F1184"/>
    <w:rsid w:val="005F15C5"/>
    <w:rsid w:val="005F38F1"/>
    <w:rsid w:val="005F3D64"/>
    <w:rsid w:val="005F49F0"/>
    <w:rsid w:val="005F5017"/>
    <w:rsid w:val="005F746C"/>
    <w:rsid w:val="005F7D28"/>
    <w:rsid w:val="00600EB2"/>
    <w:rsid w:val="00603008"/>
    <w:rsid w:val="0060306F"/>
    <w:rsid w:val="00604921"/>
    <w:rsid w:val="006064DA"/>
    <w:rsid w:val="00606AE0"/>
    <w:rsid w:val="00606DDB"/>
    <w:rsid w:val="00607A45"/>
    <w:rsid w:val="00611245"/>
    <w:rsid w:val="0061193B"/>
    <w:rsid w:val="006125B9"/>
    <w:rsid w:val="00612C8B"/>
    <w:rsid w:val="00613B9F"/>
    <w:rsid w:val="006140A6"/>
    <w:rsid w:val="006140CF"/>
    <w:rsid w:val="00614B12"/>
    <w:rsid w:val="00615100"/>
    <w:rsid w:val="00615E65"/>
    <w:rsid w:val="00616213"/>
    <w:rsid w:val="006169AB"/>
    <w:rsid w:val="006206C2"/>
    <w:rsid w:val="00620CC4"/>
    <w:rsid w:val="006218C4"/>
    <w:rsid w:val="00621DFB"/>
    <w:rsid w:val="00622081"/>
    <w:rsid w:val="0062292A"/>
    <w:rsid w:val="006235EE"/>
    <w:rsid w:val="00623D2B"/>
    <w:rsid w:val="006243FF"/>
    <w:rsid w:val="00624CEC"/>
    <w:rsid w:val="0062554F"/>
    <w:rsid w:val="00625E20"/>
    <w:rsid w:val="00627675"/>
    <w:rsid w:val="00627CF6"/>
    <w:rsid w:val="0063026B"/>
    <w:rsid w:val="00630877"/>
    <w:rsid w:val="00631303"/>
    <w:rsid w:val="006318E1"/>
    <w:rsid w:val="00631DC3"/>
    <w:rsid w:val="00632212"/>
    <w:rsid w:val="0063259B"/>
    <w:rsid w:val="00632912"/>
    <w:rsid w:val="00632EAC"/>
    <w:rsid w:val="006346B7"/>
    <w:rsid w:val="006350D7"/>
    <w:rsid w:val="006351B6"/>
    <w:rsid w:val="006352FF"/>
    <w:rsid w:val="006354C8"/>
    <w:rsid w:val="006357FD"/>
    <w:rsid w:val="00635838"/>
    <w:rsid w:val="006364F9"/>
    <w:rsid w:val="0063745F"/>
    <w:rsid w:val="00637B95"/>
    <w:rsid w:val="00637C23"/>
    <w:rsid w:val="00640F0E"/>
    <w:rsid w:val="00641CBC"/>
    <w:rsid w:val="006440A9"/>
    <w:rsid w:val="006445A6"/>
    <w:rsid w:val="00644AC3"/>
    <w:rsid w:val="00644F6D"/>
    <w:rsid w:val="00644FC7"/>
    <w:rsid w:val="006450DD"/>
    <w:rsid w:val="006461EF"/>
    <w:rsid w:val="00646E6F"/>
    <w:rsid w:val="006471BB"/>
    <w:rsid w:val="00647287"/>
    <w:rsid w:val="00647C80"/>
    <w:rsid w:val="0065000C"/>
    <w:rsid w:val="00650547"/>
    <w:rsid w:val="00650D44"/>
    <w:rsid w:val="00650F4C"/>
    <w:rsid w:val="00651B0F"/>
    <w:rsid w:val="00652385"/>
    <w:rsid w:val="00652937"/>
    <w:rsid w:val="006533A4"/>
    <w:rsid w:val="00653914"/>
    <w:rsid w:val="0065409B"/>
    <w:rsid w:val="00655021"/>
    <w:rsid w:val="006550EF"/>
    <w:rsid w:val="00655C9A"/>
    <w:rsid w:val="00656C22"/>
    <w:rsid w:val="006577FB"/>
    <w:rsid w:val="00660A03"/>
    <w:rsid w:val="00661AD0"/>
    <w:rsid w:val="00662C5E"/>
    <w:rsid w:val="006639F4"/>
    <w:rsid w:val="00664DF2"/>
    <w:rsid w:val="00665651"/>
    <w:rsid w:val="006668D6"/>
    <w:rsid w:val="00670A38"/>
    <w:rsid w:val="006710CD"/>
    <w:rsid w:val="006734F2"/>
    <w:rsid w:val="00674698"/>
    <w:rsid w:val="00675650"/>
    <w:rsid w:val="00675A82"/>
    <w:rsid w:val="0067674C"/>
    <w:rsid w:val="0068049C"/>
    <w:rsid w:val="00681AE5"/>
    <w:rsid w:val="00682144"/>
    <w:rsid w:val="00683365"/>
    <w:rsid w:val="006848B6"/>
    <w:rsid w:val="00686273"/>
    <w:rsid w:val="006866E4"/>
    <w:rsid w:val="00686E71"/>
    <w:rsid w:val="00686E8B"/>
    <w:rsid w:val="006873EA"/>
    <w:rsid w:val="00687B85"/>
    <w:rsid w:val="00690261"/>
    <w:rsid w:val="006906E3"/>
    <w:rsid w:val="006915DC"/>
    <w:rsid w:val="0069221B"/>
    <w:rsid w:val="00692798"/>
    <w:rsid w:val="00692B8E"/>
    <w:rsid w:val="00692CDD"/>
    <w:rsid w:val="00693414"/>
    <w:rsid w:val="00693D00"/>
    <w:rsid w:val="00694D99"/>
    <w:rsid w:val="006954DF"/>
    <w:rsid w:val="00695934"/>
    <w:rsid w:val="006969B7"/>
    <w:rsid w:val="00697908"/>
    <w:rsid w:val="006A006F"/>
    <w:rsid w:val="006A0EF7"/>
    <w:rsid w:val="006A1711"/>
    <w:rsid w:val="006A224F"/>
    <w:rsid w:val="006A4116"/>
    <w:rsid w:val="006A4743"/>
    <w:rsid w:val="006A4EE6"/>
    <w:rsid w:val="006A4F62"/>
    <w:rsid w:val="006A539E"/>
    <w:rsid w:val="006A7A6F"/>
    <w:rsid w:val="006B0B04"/>
    <w:rsid w:val="006B10E9"/>
    <w:rsid w:val="006B1145"/>
    <w:rsid w:val="006B211B"/>
    <w:rsid w:val="006B3245"/>
    <w:rsid w:val="006B4D45"/>
    <w:rsid w:val="006B4E57"/>
    <w:rsid w:val="006B6D81"/>
    <w:rsid w:val="006B7206"/>
    <w:rsid w:val="006B7B17"/>
    <w:rsid w:val="006C0E57"/>
    <w:rsid w:val="006C32BF"/>
    <w:rsid w:val="006C3BFC"/>
    <w:rsid w:val="006C3CD5"/>
    <w:rsid w:val="006C55CF"/>
    <w:rsid w:val="006C60A5"/>
    <w:rsid w:val="006C73A2"/>
    <w:rsid w:val="006C7F5C"/>
    <w:rsid w:val="006D040B"/>
    <w:rsid w:val="006D0F59"/>
    <w:rsid w:val="006D1498"/>
    <w:rsid w:val="006D17C4"/>
    <w:rsid w:val="006D5983"/>
    <w:rsid w:val="006D5993"/>
    <w:rsid w:val="006D65C7"/>
    <w:rsid w:val="006D771D"/>
    <w:rsid w:val="006E04F8"/>
    <w:rsid w:val="006E0770"/>
    <w:rsid w:val="006E17C1"/>
    <w:rsid w:val="006E276A"/>
    <w:rsid w:val="006E2CB3"/>
    <w:rsid w:val="006E2F72"/>
    <w:rsid w:val="006E310D"/>
    <w:rsid w:val="006E32C5"/>
    <w:rsid w:val="006E35FF"/>
    <w:rsid w:val="006E3EA3"/>
    <w:rsid w:val="006E4D28"/>
    <w:rsid w:val="006E53D5"/>
    <w:rsid w:val="006E6BD7"/>
    <w:rsid w:val="006E7230"/>
    <w:rsid w:val="006E7806"/>
    <w:rsid w:val="006F1A40"/>
    <w:rsid w:val="006F309D"/>
    <w:rsid w:val="006F5700"/>
    <w:rsid w:val="006F587A"/>
    <w:rsid w:val="006F6CF1"/>
    <w:rsid w:val="006F791D"/>
    <w:rsid w:val="006F7E2B"/>
    <w:rsid w:val="007005F4"/>
    <w:rsid w:val="00700650"/>
    <w:rsid w:val="00700666"/>
    <w:rsid w:val="007008E3"/>
    <w:rsid w:val="00700C7D"/>
    <w:rsid w:val="00700E46"/>
    <w:rsid w:val="00700FA5"/>
    <w:rsid w:val="0070146E"/>
    <w:rsid w:val="00702AFF"/>
    <w:rsid w:val="00702E65"/>
    <w:rsid w:val="00703262"/>
    <w:rsid w:val="00703E46"/>
    <w:rsid w:val="0070557C"/>
    <w:rsid w:val="00705E6C"/>
    <w:rsid w:val="00706037"/>
    <w:rsid w:val="007061AB"/>
    <w:rsid w:val="007102CF"/>
    <w:rsid w:val="007106B3"/>
    <w:rsid w:val="00710A25"/>
    <w:rsid w:val="00712A3A"/>
    <w:rsid w:val="00714A54"/>
    <w:rsid w:val="00715EE7"/>
    <w:rsid w:val="0071607F"/>
    <w:rsid w:val="00716227"/>
    <w:rsid w:val="007169F7"/>
    <w:rsid w:val="007171C0"/>
    <w:rsid w:val="007173EB"/>
    <w:rsid w:val="007174F5"/>
    <w:rsid w:val="00717F91"/>
    <w:rsid w:val="0072005E"/>
    <w:rsid w:val="0072044C"/>
    <w:rsid w:val="0072075E"/>
    <w:rsid w:val="00721A0B"/>
    <w:rsid w:val="007226A3"/>
    <w:rsid w:val="00722F55"/>
    <w:rsid w:val="007232D3"/>
    <w:rsid w:val="007236BC"/>
    <w:rsid w:val="0072510E"/>
    <w:rsid w:val="007256AF"/>
    <w:rsid w:val="007259DD"/>
    <w:rsid w:val="00725AAF"/>
    <w:rsid w:val="0072652E"/>
    <w:rsid w:val="00726531"/>
    <w:rsid w:val="00726AA2"/>
    <w:rsid w:val="00727ED6"/>
    <w:rsid w:val="007312E1"/>
    <w:rsid w:val="00731817"/>
    <w:rsid w:val="00731F69"/>
    <w:rsid w:val="0073239A"/>
    <w:rsid w:val="00733045"/>
    <w:rsid w:val="007331AC"/>
    <w:rsid w:val="00733A39"/>
    <w:rsid w:val="00734A70"/>
    <w:rsid w:val="0073709E"/>
    <w:rsid w:val="007372B6"/>
    <w:rsid w:val="00737F26"/>
    <w:rsid w:val="00741298"/>
    <w:rsid w:val="007418CC"/>
    <w:rsid w:val="00741B39"/>
    <w:rsid w:val="00744530"/>
    <w:rsid w:val="00744F7C"/>
    <w:rsid w:val="007458F9"/>
    <w:rsid w:val="00746450"/>
    <w:rsid w:val="00746938"/>
    <w:rsid w:val="00747525"/>
    <w:rsid w:val="007525AB"/>
    <w:rsid w:val="00752679"/>
    <w:rsid w:val="00752712"/>
    <w:rsid w:val="00752B20"/>
    <w:rsid w:val="007533C6"/>
    <w:rsid w:val="007538DC"/>
    <w:rsid w:val="00754C30"/>
    <w:rsid w:val="00754F5B"/>
    <w:rsid w:val="00755349"/>
    <w:rsid w:val="0075552B"/>
    <w:rsid w:val="007558D6"/>
    <w:rsid w:val="00755912"/>
    <w:rsid w:val="00755A7A"/>
    <w:rsid w:val="00757F52"/>
    <w:rsid w:val="00757F7A"/>
    <w:rsid w:val="00760883"/>
    <w:rsid w:val="00761869"/>
    <w:rsid w:val="007627FE"/>
    <w:rsid w:val="007629BE"/>
    <w:rsid w:val="0076336E"/>
    <w:rsid w:val="00763926"/>
    <w:rsid w:val="00763A74"/>
    <w:rsid w:val="00763B8D"/>
    <w:rsid w:val="00763F42"/>
    <w:rsid w:val="00765167"/>
    <w:rsid w:val="00770297"/>
    <w:rsid w:val="0077079C"/>
    <w:rsid w:val="00770B11"/>
    <w:rsid w:val="0077143A"/>
    <w:rsid w:val="00774845"/>
    <w:rsid w:val="0077514C"/>
    <w:rsid w:val="007751F3"/>
    <w:rsid w:val="00775B80"/>
    <w:rsid w:val="00775D7E"/>
    <w:rsid w:val="0077654F"/>
    <w:rsid w:val="0078150E"/>
    <w:rsid w:val="0078278D"/>
    <w:rsid w:val="007834BC"/>
    <w:rsid w:val="007856FB"/>
    <w:rsid w:val="0078595C"/>
    <w:rsid w:val="00785DE4"/>
    <w:rsid w:val="00786228"/>
    <w:rsid w:val="00787106"/>
    <w:rsid w:val="007879C8"/>
    <w:rsid w:val="00787F23"/>
    <w:rsid w:val="00790C89"/>
    <w:rsid w:val="0079104D"/>
    <w:rsid w:val="00791358"/>
    <w:rsid w:val="00791829"/>
    <w:rsid w:val="00791B27"/>
    <w:rsid w:val="0079286C"/>
    <w:rsid w:val="00794799"/>
    <w:rsid w:val="00794DC4"/>
    <w:rsid w:val="00794F4E"/>
    <w:rsid w:val="00794F51"/>
    <w:rsid w:val="00795401"/>
    <w:rsid w:val="00795B84"/>
    <w:rsid w:val="00796C38"/>
    <w:rsid w:val="00796DD7"/>
    <w:rsid w:val="00796EC2"/>
    <w:rsid w:val="007972CB"/>
    <w:rsid w:val="00797AD9"/>
    <w:rsid w:val="00797BE8"/>
    <w:rsid w:val="00797C87"/>
    <w:rsid w:val="007A02A7"/>
    <w:rsid w:val="007A1A53"/>
    <w:rsid w:val="007A1E0F"/>
    <w:rsid w:val="007A4ACA"/>
    <w:rsid w:val="007A4CE7"/>
    <w:rsid w:val="007A556D"/>
    <w:rsid w:val="007A6551"/>
    <w:rsid w:val="007A6923"/>
    <w:rsid w:val="007A7B64"/>
    <w:rsid w:val="007B0495"/>
    <w:rsid w:val="007B099F"/>
    <w:rsid w:val="007B0A60"/>
    <w:rsid w:val="007B0B78"/>
    <w:rsid w:val="007B2259"/>
    <w:rsid w:val="007B4F7A"/>
    <w:rsid w:val="007B5175"/>
    <w:rsid w:val="007B55C2"/>
    <w:rsid w:val="007B7F41"/>
    <w:rsid w:val="007C19FF"/>
    <w:rsid w:val="007C1A2A"/>
    <w:rsid w:val="007C3601"/>
    <w:rsid w:val="007C37B5"/>
    <w:rsid w:val="007C3CD7"/>
    <w:rsid w:val="007C4EAF"/>
    <w:rsid w:val="007C5B31"/>
    <w:rsid w:val="007C5BAF"/>
    <w:rsid w:val="007D117A"/>
    <w:rsid w:val="007D1252"/>
    <w:rsid w:val="007D1505"/>
    <w:rsid w:val="007D39D9"/>
    <w:rsid w:val="007D3C84"/>
    <w:rsid w:val="007D4D86"/>
    <w:rsid w:val="007D4ED6"/>
    <w:rsid w:val="007D5687"/>
    <w:rsid w:val="007D5AEA"/>
    <w:rsid w:val="007D65DE"/>
    <w:rsid w:val="007D6D2D"/>
    <w:rsid w:val="007D6DB7"/>
    <w:rsid w:val="007D75F0"/>
    <w:rsid w:val="007E01E3"/>
    <w:rsid w:val="007E0689"/>
    <w:rsid w:val="007E09A9"/>
    <w:rsid w:val="007E1ABA"/>
    <w:rsid w:val="007E1BF1"/>
    <w:rsid w:val="007E1BF4"/>
    <w:rsid w:val="007E42B7"/>
    <w:rsid w:val="007E538D"/>
    <w:rsid w:val="007E5E80"/>
    <w:rsid w:val="007E69EB"/>
    <w:rsid w:val="007E6AA2"/>
    <w:rsid w:val="007E70BA"/>
    <w:rsid w:val="007E72A7"/>
    <w:rsid w:val="007E758D"/>
    <w:rsid w:val="007E78F0"/>
    <w:rsid w:val="007E7E29"/>
    <w:rsid w:val="007F0E08"/>
    <w:rsid w:val="007F0E91"/>
    <w:rsid w:val="007F1326"/>
    <w:rsid w:val="007F19A5"/>
    <w:rsid w:val="007F32A1"/>
    <w:rsid w:val="007F365B"/>
    <w:rsid w:val="007F41B5"/>
    <w:rsid w:val="007F4292"/>
    <w:rsid w:val="007F4A8F"/>
    <w:rsid w:val="007F52B8"/>
    <w:rsid w:val="007F5AB2"/>
    <w:rsid w:val="007F6708"/>
    <w:rsid w:val="00800481"/>
    <w:rsid w:val="00800C39"/>
    <w:rsid w:val="008013DB"/>
    <w:rsid w:val="00801E35"/>
    <w:rsid w:val="0080305B"/>
    <w:rsid w:val="00803ACA"/>
    <w:rsid w:val="008064C0"/>
    <w:rsid w:val="00806E05"/>
    <w:rsid w:val="008073D9"/>
    <w:rsid w:val="00807AF0"/>
    <w:rsid w:val="008109F6"/>
    <w:rsid w:val="00811922"/>
    <w:rsid w:val="008121B6"/>
    <w:rsid w:val="00812CB4"/>
    <w:rsid w:val="00813786"/>
    <w:rsid w:val="00814590"/>
    <w:rsid w:val="00815028"/>
    <w:rsid w:val="00815C97"/>
    <w:rsid w:val="00816FAA"/>
    <w:rsid w:val="00817C3B"/>
    <w:rsid w:val="00820D33"/>
    <w:rsid w:val="00821754"/>
    <w:rsid w:val="00822A0D"/>
    <w:rsid w:val="00823047"/>
    <w:rsid w:val="00825CF9"/>
    <w:rsid w:val="008269FA"/>
    <w:rsid w:val="00826E97"/>
    <w:rsid w:val="00827024"/>
    <w:rsid w:val="00827618"/>
    <w:rsid w:val="00827936"/>
    <w:rsid w:val="0082798A"/>
    <w:rsid w:val="00827E17"/>
    <w:rsid w:val="008326C8"/>
    <w:rsid w:val="00833840"/>
    <w:rsid w:val="00833E9C"/>
    <w:rsid w:val="008344DA"/>
    <w:rsid w:val="00834EA9"/>
    <w:rsid w:val="008361B7"/>
    <w:rsid w:val="00837C30"/>
    <w:rsid w:val="008416A7"/>
    <w:rsid w:val="00842592"/>
    <w:rsid w:val="00843CF4"/>
    <w:rsid w:val="00845088"/>
    <w:rsid w:val="00847932"/>
    <w:rsid w:val="00847AD1"/>
    <w:rsid w:val="00850167"/>
    <w:rsid w:val="008515D3"/>
    <w:rsid w:val="00853004"/>
    <w:rsid w:val="008534BE"/>
    <w:rsid w:val="008537A5"/>
    <w:rsid w:val="0085432B"/>
    <w:rsid w:val="008547F7"/>
    <w:rsid w:val="00856A3B"/>
    <w:rsid w:val="0086201D"/>
    <w:rsid w:val="008626FB"/>
    <w:rsid w:val="00862EC3"/>
    <w:rsid w:val="008630BD"/>
    <w:rsid w:val="00866528"/>
    <w:rsid w:val="008673E2"/>
    <w:rsid w:val="00867743"/>
    <w:rsid w:val="0087074E"/>
    <w:rsid w:val="00871806"/>
    <w:rsid w:val="00872A23"/>
    <w:rsid w:val="0087354B"/>
    <w:rsid w:val="008749BB"/>
    <w:rsid w:val="00876477"/>
    <w:rsid w:val="008773AB"/>
    <w:rsid w:val="00877AE0"/>
    <w:rsid w:val="008800D3"/>
    <w:rsid w:val="00880445"/>
    <w:rsid w:val="00880885"/>
    <w:rsid w:val="00880DBE"/>
    <w:rsid w:val="00880F2A"/>
    <w:rsid w:val="00881415"/>
    <w:rsid w:val="00882228"/>
    <w:rsid w:val="00882488"/>
    <w:rsid w:val="008827F4"/>
    <w:rsid w:val="00882C19"/>
    <w:rsid w:val="008835FC"/>
    <w:rsid w:val="008840C5"/>
    <w:rsid w:val="00884126"/>
    <w:rsid w:val="00885602"/>
    <w:rsid w:val="008865A1"/>
    <w:rsid w:val="00886785"/>
    <w:rsid w:val="00886ADD"/>
    <w:rsid w:val="00887C4D"/>
    <w:rsid w:val="00890526"/>
    <w:rsid w:val="00890EB9"/>
    <w:rsid w:val="00891310"/>
    <w:rsid w:val="00892245"/>
    <w:rsid w:val="00892470"/>
    <w:rsid w:val="0089452B"/>
    <w:rsid w:val="008A022A"/>
    <w:rsid w:val="008A0280"/>
    <w:rsid w:val="008A0966"/>
    <w:rsid w:val="008A0FDB"/>
    <w:rsid w:val="008A1262"/>
    <w:rsid w:val="008A17E6"/>
    <w:rsid w:val="008A41D7"/>
    <w:rsid w:val="008A46E1"/>
    <w:rsid w:val="008A4700"/>
    <w:rsid w:val="008A7AA0"/>
    <w:rsid w:val="008A7B69"/>
    <w:rsid w:val="008B0233"/>
    <w:rsid w:val="008B02B0"/>
    <w:rsid w:val="008B04EA"/>
    <w:rsid w:val="008B19E0"/>
    <w:rsid w:val="008B236A"/>
    <w:rsid w:val="008B26A6"/>
    <w:rsid w:val="008B2A5A"/>
    <w:rsid w:val="008B53C3"/>
    <w:rsid w:val="008B5588"/>
    <w:rsid w:val="008B586D"/>
    <w:rsid w:val="008B5A0F"/>
    <w:rsid w:val="008C0D54"/>
    <w:rsid w:val="008C1249"/>
    <w:rsid w:val="008C1683"/>
    <w:rsid w:val="008C21C3"/>
    <w:rsid w:val="008C3911"/>
    <w:rsid w:val="008C3C42"/>
    <w:rsid w:val="008C3DB2"/>
    <w:rsid w:val="008C3E4B"/>
    <w:rsid w:val="008C43D5"/>
    <w:rsid w:val="008C598C"/>
    <w:rsid w:val="008C5FEA"/>
    <w:rsid w:val="008C64B0"/>
    <w:rsid w:val="008C71CF"/>
    <w:rsid w:val="008C7283"/>
    <w:rsid w:val="008C72C2"/>
    <w:rsid w:val="008D0E69"/>
    <w:rsid w:val="008D1A54"/>
    <w:rsid w:val="008D2F85"/>
    <w:rsid w:val="008D31AE"/>
    <w:rsid w:val="008D3B75"/>
    <w:rsid w:val="008D52D2"/>
    <w:rsid w:val="008D5731"/>
    <w:rsid w:val="008D5B25"/>
    <w:rsid w:val="008D703C"/>
    <w:rsid w:val="008D72FB"/>
    <w:rsid w:val="008D77A7"/>
    <w:rsid w:val="008E185B"/>
    <w:rsid w:val="008E2705"/>
    <w:rsid w:val="008E3005"/>
    <w:rsid w:val="008E44C5"/>
    <w:rsid w:val="008E482A"/>
    <w:rsid w:val="008E5282"/>
    <w:rsid w:val="008E5EAC"/>
    <w:rsid w:val="008E6514"/>
    <w:rsid w:val="008E7321"/>
    <w:rsid w:val="008E7446"/>
    <w:rsid w:val="008E766D"/>
    <w:rsid w:val="008E7BC3"/>
    <w:rsid w:val="008F0394"/>
    <w:rsid w:val="008F1538"/>
    <w:rsid w:val="008F1762"/>
    <w:rsid w:val="008F2CDA"/>
    <w:rsid w:val="008F3A0E"/>
    <w:rsid w:val="008F418F"/>
    <w:rsid w:val="008F431D"/>
    <w:rsid w:val="008F5BDD"/>
    <w:rsid w:val="008F5C61"/>
    <w:rsid w:val="008F66D4"/>
    <w:rsid w:val="008F70DF"/>
    <w:rsid w:val="008F7453"/>
    <w:rsid w:val="00900B9D"/>
    <w:rsid w:val="009026BA"/>
    <w:rsid w:val="00903DDA"/>
    <w:rsid w:val="00903E1B"/>
    <w:rsid w:val="00904861"/>
    <w:rsid w:val="00905EA9"/>
    <w:rsid w:val="009066B0"/>
    <w:rsid w:val="00906AA3"/>
    <w:rsid w:val="009073A0"/>
    <w:rsid w:val="009101E5"/>
    <w:rsid w:val="009103D2"/>
    <w:rsid w:val="00910E04"/>
    <w:rsid w:val="009118E3"/>
    <w:rsid w:val="0091199E"/>
    <w:rsid w:val="00911D60"/>
    <w:rsid w:val="00912866"/>
    <w:rsid w:val="00912A71"/>
    <w:rsid w:val="00912D84"/>
    <w:rsid w:val="009138BC"/>
    <w:rsid w:val="00914614"/>
    <w:rsid w:val="00915C6F"/>
    <w:rsid w:val="0091611C"/>
    <w:rsid w:val="00916B37"/>
    <w:rsid w:val="00917ABD"/>
    <w:rsid w:val="009204CF"/>
    <w:rsid w:val="00920670"/>
    <w:rsid w:val="0092093A"/>
    <w:rsid w:val="00920AF7"/>
    <w:rsid w:val="00921208"/>
    <w:rsid w:val="00922010"/>
    <w:rsid w:val="00922ECC"/>
    <w:rsid w:val="00924BF3"/>
    <w:rsid w:val="00925E76"/>
    <w:rsid w:val="0092626C"/>
    <w:rsid w:val="009266E7"/>
    <w:rsid w:val="00926766"/>
    <w:rsid w:val="00926B7E"/>
    <w:rsid w:val="00930DD3"/>
    <w:rsid w:val="00931AF9"/>
    <w:rsid w:val="00931B79"/>
    <w:rsid w:val="00931EE3"/>
    <w:rsid w:val="00932233"/>
    <w:rsid w:val="009332BD"/>
    <w:rsid w:val="00933427"/>
    <w:rsid w:val="00933563"/>
    <w:rsid w:val="00933BDD"/>
    <w:rsid w:val="00934648"/>
    <w:rsid w:val="00935EFA"/>
    <w:rsid w:val="00936306"/>
    <w:rsid w:val="00936703"/>
    <w:rsid w:val="009372DA"/>
    <w:rsid w:val="00937F1B"/>
    <w:rsid w:val="009421F4"/>
    <w:rsid w:val="0094235A"/>
    <w:rsid w:val="009426DA"/>
    <w:rsid w:val="00943910"/>
    <w:rsid w:val="00944341"/>
    <w:rsid w:val="00947868"/>
    <w:rsid w:val="009502E7"/>
    <w:rsid w:val="009504A4"/>
    <w:rsid w:val="00950E41"/>
    <w:rsid w:val="00952B67"/>
    <w:rsid w:val="009536C9"/>
    <w:rsid w:val="0095376A"/>
    <w:rsid w:val="009545D2"/>
    <w:rsid w:val="00955B65"/>
    <w:rsid w:val="00956034"/>
    <w:rsid w:val="0095695F"/>
    <w:rsid w:val="0095744C"/>
    <w:rsid w:val="00960B8B"/>
    <w:rsid w:val="00962AA4"/>
    <w:rsid w:val="00964A31"/>
    <w:rsid w:val="009657A6"/>
    <w:rsid w:val="009665BA"/>
    <w:rsid w:val="009669AA"/>
    <w:rsid w:val="00966D61"/>
    <w:rsid w:val="00967058"/>
    <w:rsid w:val="009672AF"/>
    <w:rsid w:val="009673F4"/>
    <w:rsid w:val="0096769F"/>
    <w:rsid w:val="00970616"/>
    <w:rsid w:val="00971052"/>
    <w:rsid w:val="0097305C"/>
    <w:rsid w:val="0097441C"/>
    <w:rsid w:val="00975C84"/>
    <w:rsid w:val="00975D21"/>
    <w:rsid w:val="00976C7E"/>
    <w:rsid w:val="00980DA1"/>
    <w:rsid w:val="00980F9F"/>
    <w:rsid w:val="009814D9"/>
    <w:rsid w:val="00981537"/>
    <w:rsid w:val="00982205"/>
    <w:rsid w:val="00982C30"/>
    <w:rsid w:val="00984C57"/>
    <w:rsid w:val="00986893"/>
    <w:rsid w:val="00990739"/>
    <w:rsid w:val="00991363"/>
    <w:rsid w:val="00993100"/>
    <w:rsid w:val="0099471C"/>
    <w:rsid w:val="00996140"/>
    <w:rsid w:val="00996170"/>
    <w:rsid w:val="009972F3"/>
    <w:rsid w:val="00997F77"/>
    <w:rsid w:val="009A01D7"/>
    <w:rsid w:val="009A03A1"/>
    <w:rsid w:val="009A0C61"/>
    <w:rsid w:val="009A0ED8"/>
    <w:rsid w:val="009A16C5"/>
    <w:rsid w:val="009A22F9"/>
    <w:rsid w:val="009A3258"/>
    <w:rsid w:val="009A3D19"/>
    <w:rsid w:val="009A42FE"/>
    <w:rsid w:val="009A4A89"/>
    <w:rsid w:val="009A5D92"/>
    <w:rsid w:val="009A5F8F"/>
    <w:rsid w:val="009A637F"/>
    <w:rsid w:val="009A63FF"/>
    <w:rsid w:val="009A6967"/>
    <w:rsid w:val="009A6D26"/>
    <w:rsid w:val="009A77D2"/>
    <w:rsid w:val="009B0724"/>
    <w:rsid w:val="009B19A7"/>
    <w:rsid w:val="009B1C3B"/>
    <w:rsid w:val="009B2B3B"/>
    <w:rsid w:val="009B31AE"/>
    <w:rsid w:val="009B467E"/>
    <w:rsid w:val="009B51A8"/>
    <w:rsid w:val="009B62FD"/>
    <w:rsid w:val="009B7122"/>
    <w:rsid w:val="009B7E4C"/>
    <w:rsid w:val="009B7F01"/>
    <w:rsid w:val="009C11DE"/>
    <w:rsid w:val="009C33F7"/>
    <w:rsid w:val="009C3432"/>
    <w:rsid w:val="009C3537"/>
    <w:rsid w:val="009C36DE"/>
    <w:rsid w:val="009C4386"/>
    <w:rsid w:val="009C49DD"/>
    <w:rsid w:val="009C4CC1"/>
    <w:rsid w:val="009C56FA"/>
    <w:rsid w:val="009C6384"/>
    <w:rsid w:val="009C701E"/>
    <w:rsid w:val="009C78AB"/>
    <w:rsid w:val="009D08DC"/>
    <w:rsid w:val="009D0B8C"/>
    <w:rsid w:val="009D119D"/>
    <w:rsid w:val="009D198B"/>
    <w:rsid w:val="009D2282"/>
    <w:rsid w:val="009D4B2C"/>
    <w:rsid w:val="009D4C37"/>
    <w:rsid w:val="009D554F"/>
    <w:rsid w:val="009D6B31"/>
    <w:rsid w:val="009D6F3A"/>
    <w:rsid w:val="009D73DD"/>
    <w:rsid w:val="009D76D3"/>
    <w:rsid w:val="009E0840"/>
    <w:rsid w:val="009E0CC8"/>
    <w:rsid w:val="009E0E48"/>
    <w:rsid w:val="009E0F96"/>
    <w:rsid w:val="009E1252"/>
    <w:rsid w:val="009E2F05"/>
    <w:rsid w:val="009E3965"/>
    <w:rsid w:val="009E3AB4"/>
    <w:rsid w:val="009E3DC1"/>
    <w:rsid w:val="009E4791"/>
    <w:rsid w:val="009E495C"/>
    <w:rsid w:val="009E4A3E"/>
    <w:rsid w:val="009E4F99"/>
    <w:rsid w:val="009E5E91"/>
    <w:rsid w:val="009E700A"/>
    <w:rsid w:val="009E75D8"/>
    <w:rsid w:val="009F0284"/>
    <w:rsid w:val="009F1795"/>
    <w:rsid w:val="009F1859"/>
    <w:rsid w:val="009F20CF"/>
    <w:rsid w:val="009F2372"/>
    <w:rsid w:val="009F3CAB"/>
    <w:rsid w:val="009F5437"/>
    <w:rsid w:val="009F62CC"/>
    <w:rsid w:val="009F6589"/>
    <w:rsid w:val="009F7E15"/>
    <w:rsid w:val="00A01A0A"/>
    <w:rsid w:val="00A02C1E"/>
    <w:rsid w:val="00A02E58"/>
    <w:rsid w:val="00A03189"/>
    <w:rsid w:val="00A03A03"/>
    <w:rsid w:val="00A03B1D"/>
    <w:rsid w:val="00A03CCA"/>
    <w:rsid w:val="00A03DBE"/>
    <w:rsid w:val="00A051A7"/>
    <w:rsid w:val="00A06293"/>
    <w:rsid w:val="00A06F57"/>
    <w:rsid w:val="00A076BE"/>
    <w:rsid w:val="00A07826"/>
    <w:rsid w:val="00A10420"/>
    <w:rsid w:val="00A11336"/>
    <w:rsid w:val="00A136BB"/>
    <w:rsid w:val="00A1470A"/>
    <w:rsid w:val="00A14E1E"/>
    <w:rsid w:val="00A15CED"/>
    <w:rsid w:val="00A162A2"/>
    <w:rsid w:val="00A1632E"/>
    <w:rsid w:val="00A1727F"/>
    <w:rsid w:val="00A17412"/>
    <w:rsid w:val="00A17571"/>
    <w:rsid w:val="00A20557"/>
    <w:rsid w:val="00A21D86"/>
    <w:rsid w:val="00A229CA"/>
    <w:rsid w:val="00A22F72"/>
    <w:rsid w:val="00A23602"/>
    <w:rsid w:val="00A23C68"/>
    <w:rsid w:val="00A2435E"/>
    <w:rsid w:val="00A250C2"/>
    <w:rsid w:val="00A2510E"/>
    <w:rsid w:val="00A258B0"/>
    <w:rsid w:val="00A25AB2"/>
    <w:rsid w:val="00A25CA0"/>
    <w:rsid w:val="00A25F95"/>
    <w:rsid w:val="00A26076"/>
    <w:rsid w:val="00A262AA"/>
    <w:rsid w:val="00A279D9"/>
    <w:rsid w:val="00A30103"/>
    <w:rsid w:val="00A315C4"/>
    <w:rsid w:val="00A32495"/>
    <w:rsid w:val="00A333DB"/>
    <w:rsid w:val="00A34626"/>
    <w:rsid w:val="00A35342"/>
    <w:rsid w:val="00A35E6A"/>
    <w:rsid w:val="00A36DDC"/>
    <w:rsid w:val="00A36DE8"/>
    <w:rsid w:val="00A37900"/>
    <w:rsid w:val="00A40199"/>
    <w:rsid w:val="00A401F8"/>
    <w:rsid w:val="00A403EE"/>
    <w:rsid w:val="00A43EB4"/>
    <w:rsid w:val="00A44FBB"/>
    <w:rsid w:val="00A45849"/>
    <w:rsid w:val="00A47C99"/>
    <w:rsid w:val="00A47D54"/>
    <w:rsid w:val="00A50368"/>
    <w:rsid w:val="00A5085E"/>
    <w:rsid w:val="00A50DDA"/>
    <w:rsid w:val="00A526FE"/>
    <w:rsid w:val="00A52A45"/>
    <w:rsid w:val="00A530DE"/>
    <w:rsid w:val="00A53121"/>
    <w:rsid w:val="00A56C3A"/>
    <w:rsid w:val="00A60251"/>
    <w:rsid w:val="00A6026A"/>
    <w:rsid w:val="00A6126C"/>
    <w:rsid w:val="00A62536"/>
    <w:rsid w:val="00A63203"/>
    <w:rsid w:val="00A633E4"/>
    <w:rsid w:val="00A64D94"/>
    <w:rsid w:val="00A65252"/>
    <w:rsid w:val="00A658F9"/>
    <w:rsid w:val="00A659B6"/>
    <w:rsid w:val="00A65D90"/>
    <w:rsid w:val="00A661AC"/>
    <w:rsid w:val="00A66A9F"/>
    <w:rsid w:val="00A66B7A"/>
    <w:rsid w:val="00A70B09"/>
    <w:rsid w:val="00A72109"/>
    <w:rsid w:val="00A72E36"/>
    <w:rsid w:val="00A738E9"/>
    <w:rsid w:val="00A7439F"/>
    <w:rsid w:val="00A74576"/>
    <w:rsid w:val="00A74B3D"/>
    <w:rsid w:val="00A75156"/>
    <w:rsid w:val="00A75489"/>
    <w:rsid w:val="00A75AA1"/>
    <w:rsid w:val="00A75BA5"/>
    <w:rsid w:val="00A75CD4"/>
    <w:rsid w:val="00A769A9"/>
    <w:rsid w:val="00A773F3"/>
    <w:rsid w:val="00A7751E"/>
    <w:rsid w:val="00A77BAA"/>
    <w:rsid w:val="00A805B1"/>
    <w:rsid w:val="00A808FC"/>
    <w:rsid w:val="00A82DCB"/>
    <w:rsid w:val="00A83E4B"/>
    <w:rsid w:val="00A84134"/>
    <w:rsid w:val="00A85249"/>
    <w:rsid w:val="00A8713C"/>
    <w:rsid w:val="00A90DBC"/>
    <w:rsid w:val="00A916C4"/>
    <w:rsid w:val="00A9218D"/>
    <w:rsid w:val="00A92A18"/>
    <w:rsid w:val="00A9304C"/>
    <w:rsid w:val="00A93944"/>
    <w:rsid w:val="00A9483C"/>
    <w:rsid w:val="00A94E9F"/>
    <w:rsid w:val="00A94F70"/>
    <w:rsid w:val="00A9573F"/>
    <w:rsid w:val="00A95854"/>
    <w:rsid w:val="00A95E19"/>
    <w:rsid w:val="00A96B6A"/>
    <w:rsid w:val="00A96FFE"/>
    <w:rsid w:val="00A97F26"/>
    <w:rsid w:val="00AA0269"/>
    <w:rsid w:val="00AA05C0"/>
    <w:rsid w:val="00AA0CE1"/>
    <w:rsid w:val="00AA179A"/>
    <w:rsid w:val="00AA1975"/>
    <w:rsid w:val="00AA343D"/>
    <w:rsid w:val="00AA39A0"/>
    <w:rsid w:val="00AA3D69"/>
    <w:rsid w:val="00AA453C"/>
    <w:rsid w:val="00AA467B"/>
    <w:rsid w:val="00AA49E2"/>
    <w:rsid w:val="00AA5333"/>
    <w:rsid w:val="00AA59B4"/>
    <w:rsid w:val="00AA5E03"/>
    <w:rsid w:val="00AB0352"/>
    <w:rsid w:val="00AB2C13"/>
    <w:rsid w:val="00AB2E9C"/>
    <w:rsid w:val="00AB3148"/>
    <w:rsid w:val="00AB4250"/>
    <w:rsid w:val="00AB43CE"/>
    <w:rsid w:val="00AB4BDF"/>
    <w:rsid w:val="00AB57EF"/>
    <w:rsid w:val="00AB6A61"/>
    <w:rsid w:val="00AB7055"/>
    <w:rsid w:val="00AB7D16"/>
    <w:rsid w:val="00AB7F6D"/>
    <w:rsid w:val="00AC1FE9"/>
    <w:rsid w:val="00AC25BD"/>
    <w:rsid w:val="00AC25E0"/>
    <w:rsid w:val="00AC2755"/>
    <w:rsid w:val="00AC4219"/>
    <w:rsid w:val="00AC4471"/>
    <w:rsid w:val="00AC4746"/>
    <w:rsid w:val="00AC65F1"/>
    <w:rsid w:val="00AC69A2"/>
    <w:rsid w:val="00AD00F8"/>
    <w:rsid w:val="00AD0549"/>
    <w:rsid w:val="00AD0734"/>
    <w:rsid w:val="00AD0AC3"/>
    <w:rsid w:val="00AD2B4A"/>
    <w:rsid w:val="00AD3019"/>
    <w:rsid w:val="00AD34A3"/>
    <w:rsid w:val="00AD3AA4"/>
    <w:rsid w:val="00AD3DA2"/>
    <w:rsid w:val="00AD4196"/>
    <w:rsid w:val="00AD48DA"/>
    <w:rsid w:val="00AD49EC"/>
    <w:rsid w:val="00AD5A03"/>
    <w:rsid w:val="00AD659E"/>
    <w:rsid w:val="00AD74DB"/>
    <w:rsid w:val="00AD7934"/>
    <w:rsid w:val="00AD7CAD"/>
    <w:rsid w:val="00AD7F5F"/>
    <w:rsid w:val="00AE1686"/>
    <w:rsid w:val="00AE19F0"/>
    <w:rsid w:val="00AE23E0"/>
    <w:rsid w:val="00AE2E97"/>
    <w:rsid w:val="00AE3414"/>
    <w:rsid w:val="00AE5292"/>
    <w:rsid w:val="00AE77AA"/>
    <w:rsid w:val="00AE7E87"/>
    <w:rsid w:val="00AF1DC6"/>
    <w:rsid w:val="00AF1EA0"/>
    <w:rsid w:val="00AF209C"/>
    <w:rsid w:val="00AF2814"/>
    <w:rsid w:val="00AF44CA"/>
    <w:rsid w:val="00AF47A5"/>
    <w:rsid w:val="00AF5302"/>
    <w:rsid w:val="00AF58B5"/>
    <w:rsid w:val="00AF5DBD"/>
    <w:rsid w:val="00AF5F87"/>
    <w:rsid w:val="00AF63BC"/>
    <w:rsid w:val="00AF6B39"/>
    <w:rsid w:val="00AF6B8B"/>
    <w:rsid w:val="00AF76BB"/>
    <w:rsid w:val="00B005B1"/>
    <w:rsid w:val="00B01216"/>
    <w:rsid w:val="00B031CB"/>
    <w:rsid w:val="00B03A40"/>
    <w:rsid w:val="00B03F97"/>
    <w:rsid w:val="00B04656"/>
    <w:rsid w:val="00B04682"/>
    <w:rsid w:val="00B04B96"/>
    <w:rsid w:val="00B04D25"/>
    <w:rsid w:val="00B04E30"/>
    <w:rsid w:val="00B07680"/>
    <w:rsid w:val="00B078A3"/>
    <w:rsid w:val="00B07BAF"/>
    <w:rsid w:val="00B109F4"/>
    <w:rsid w:val="00B10BFD"/>
    <w:rsid w:val="00B10C76"/>
    <w:rsid w:val="00B10CEE"/>
    <w:rsid w:val="00B10D9E"/>
    <w:rsid w:val="00B1188B"/>
    <w:rsid w:val="00B11BDA"/>
    <w:rsid w:val="00B13481"/>
    <w:rsid w:val="00B1379B"/>
    <w:rsid w:val="00B13911"/>
    <w:rsid w:val="00B15653"/>
    <w:rsid w:val="00B165A4"/>
    <w:rsid w:val="00B167EF"/>
    <w:rsid w:val="00B169C7"/>
    <w:rsid w:val="00B1750E"/>
    <w:rsid w:val="00B1792E"/>
    <w:rsid w:val="00B20BB3"/>
    <w:rsid w:val="00B20F04"/>
    <w:rsid w:val="00B22636"/>
    <w:rsid w:val="00B2361F"/>
    <w:rsid w:val="00B23AC2"/>
    <w:rsid w:val="00B24669"/>
    <w:rsid w:val="00B255C4"/>
    <w:rsid w:val="00B264CF"/>
    <w:rsid w:val="00B27370"/>
    <w:rsid w:val="00B27485"/>
    <w:rsid w:val="00B27C13"/>
    <w:rsid w:val="00B30BD4"/>
    <w:rsid w:val="00B31026"/>
    <w:rsid w:val="00B32F03"/>
    <w:rsid w:val="00B33A22"/>
    <w:rsid w:val="00B35B36"/>
    <w:rsid w:val="00B35F49"/>
    <w:rsid w:val="00B3611A"/>
    <w:rsid w:val="00B3646D"/>
    <w:rsid w:val="00B364EB"/>
    <w:rsid w:val="00B4097E"/>
    <w:rsid w:val="00B429B0"/>
    <w:rsid w:val="00B4371F"/>
    <w:rsid w:val="00B44CE1"/>
    <w:rsid w:val="00B45AED"/>
    <w:rsid w:val="00B45EBE"/>
    <w:rsid w:val="00B5076C"/>
    <w:rsid w:val="00B5099E"/>
    <w:rsid w:val="00B50CB8"/>
    <w:rsid w:val="00B519B5"/>
    <w:rsid w:val="00B51E9A"/>
    <w:rsid w:val="00B5267D"/>
    <w:rsid w:val="00B52C32"/>
    <w:rsid w:val="00B53F24"/>
    <w:rsid w:val="00B548F5"/>
    <w:rsid w:val="00B61C20"/>
    <w:rsid w:val="00B63FE6"/>
    <w:rsid w:val="00B64557"/>
    <w:rsid w:val="00B64BF3"/>
    <w:rsid w:val="00B652D0"/>
    <w:rsid w:val="00B65A0C"/>
    <w:rsid w:val="00B66683"/>
    <w:rsid w:val="00B66DC7"/>
    <w:rsid w:val="00B6735D"/>
    <w:rsid w:val="00B67896"/>
    <w:rsid w:val="00B67A5D"/>
    <w:rsid w:val="00B70C13"/>
    <w:rsid w:val="00B70CE8"/>
    <w:rsid w:val="00B73DD5"/>
    <w:rsid w:val="00B7491F"/>
    <w:rsid w:val="00B774CE"/>
    <w:rsid w:val="00B80D24"/>
    <w:rsid w:val="00B80F68"/>
    <w:rsid w:val="00B81F5A"/>
    <w:rsid w:val="00B84738"/>
    <w:rsid w:val="00B850D3"/>
    <w:rsid w:val="00B85BAC"/>
    <w:rsid w:val="00B85F94"/>
    <w:rsid w:val="00B86269"/>
    <w:rsid w:val="00B877C9"/>
    <w:rsid w:val="00B87BDE"/>
    <w:rsid w:val="00B9050C"/>
    <w:rsid w:val="00B9262C"/>
    <w:rsid w:val="00B929FF"/>
    <w:rsid w:val="00B92BAD"/>
    <w:rsid w:val="00B930C6"/>
    <w:rsid w:val="00B93AA7"/>
    <w:rsid w:val="00BA06D6"/>
    <w:rsid w:val="00BA0DD2"/>
    <w:rsid w:val="00BA0EF9"/>
    <w:rsid w:val="00BA193E"/>
    <w:rsid w:val="00BA256B"/>
    <w:rsid w:val="00BA2B7A"/>
    <w:rsid w:val="00BA32F8"/>
    <w:rsid w:val="00BA35B2"/>
    <w:rsid w:val="00BA42DE"/>
    <w:rsid w:val="00BA7093"/>
    <w:rsid w:val="00BB053D"/>
    <w:rsid w:val="00BB0C8E"/>
    <w:rsid w:val="00BB11CF"/>
    <w:rsid w:val="00BB2CC8"/>
    <w:rsid w:val="00BB3D51"/>
    <w:rsid w:val="00BB3EE2"/>
    <w:rsid w:val="00BB466D"/>
    <w:rsid w:val="00BB4F2F"/>
    <w:rsid w:val="00BB54AD"/>
    <w:rsid w:val="00BB7365"/>
    <w:rsid w:val="00BC0040"/>
    <w:rsid w:val="00BC0ADF"/>
    <w:rsid w:val="00BC0C35"/>
    <w:rsid w:val="00BC12E8"/>
    <w:rsid w:val="00BC13CB"/>
    <w:rsid w:val="00BC20F4"/>
    <w:rsid w:val="00BC3838"/>
    <w:rsid w:val="00BC4E12"/>
    <w:rsid w:val="00BC50DA"/>
    <w:rsid w:val="00BC51D9"/>
    <w:rsid w:val="00BC530E"/>
    <w:rsid w:val="00BC54B7"/>
    <w:rsid w:val="00BC5AD4"/>
    <w:rsid w:val="00BC71F9"/>
    <w:rsid w:val="00BC743F"/>
    <w:rsid w:val="00BC7686"/>
    <w:rsid w:val="00BC7C9D"/>
    <w:rsid w:val="00BD06FB"/>
    <w:rsid w:val="00BD0D1E"/>
    <w:rsid w:val="00BD2AF4"/>
    <w:rsid w:val="00BD358A"/>
    <w:rsid w:val="00BD65B6"/>
    <w:rsid w:val="00BD66BC"/>
    <w:rsid w:val="00BD738F"/>
    <w:rsid w:val="00BD73C3"/>
    <w:rsid w:val="00BD7A2E"/>
    <w:rsid w:val="00BD7A8A"/>
    <w:rsid w:val="00BE1A41"/>
    <w:rsid w:val="00BE1B14"/>
    <w:rsid w:val="00BE27F8"/>
    <w:rsid w:val="00BE2E9B"/>
    <w:rsid w:val="00BE3CBC"/>
    <w:rsid w:val="00BE3D36"/>
    <w:rsid w:val="00BE42D2"/>
    <w:rsid w:val="00BE52FA"/>
    <w:rsid w:val="00BE55DA"/>
    <w:rsid w:val="00BE568B"/>
    <w:rsid w:val="00BE5773"/>
    <w:rsid w:val="00BE7AAD"/>
    <w:rsid w:val="00BE7E5A"/>
    <w:rsid w:val="00BF0FD2"/>
    <w:rsid w:val="00BF1101"/>
    <w:rsid w:val="00BF14D6"/>
    <w:rsid w:val="00BF28B8"/>
    <w:rsid w:val="00BF2B91"/>
    <w:rsid w:val="00BF5426"/>
    <w:rsid w:val="00BF57F4"/>
    <w:rsid w:val="00BF5EF6"/>
    <w:rsid w:val="00BF6DF4"/>
    <w:rsid w:val="00BF728E"/>
    <w:rsid w:val="00BF7996"/>
    <w:rsid w:val="00BF7C04"/>
    <w:rsid w:val="00BF7EF4"/>
    <w:rsid w:val="00C00166"/>
    <w:rsid w:val="00C00F59"/>
    <w:rsid w:val="00C015D5"/>
    <w:rsid w:val="00C02AE6"/>
    <w:rsid w:val="00C02B9C"/>
    <w:rsid w:val="00C0345B"/>
    <w:rsid w:val="00C0398D"/>
    <w:rsid w:val="00C04730"/>
    <w:rsid w:val="00C051EA"/>
    <w:rsid w:val="00C0557E"/>
    <w:rsid w:val="00C0681D"/>
    <w:rsid w:val="00C1093E"/>
    <w:rsid w:val="00C10F30"/>
    <w:rsid w:val="00C12375"/>
    <w:rsid w:val="00C124FD"/>
    <w:rsid w:val="00C147E6"/>
    <w:rsid w:val="00C1533E"/>
    <w:rsid w:val="00C16472"/>
    <w:rsid w:val="00C1731D"/>
    <w:rsid w:val="00C17C1C"/>
    <w:rsid w:val="00C21E30"/>
    <w:rsid w:val="00C22A76"/>
    <w:rsid w:val="00C232EE"/>
    <w:rsid w:val="00C24EC2"/>
    <w:rsid w:val="00C25229"/>
    <w:rsid w:val="00C258DC"/>
    <w:rsid w:val="00C25CDF"/>
    <w:rsid w:val="00C26625"/>
    <w:rsid w:val="00C271AE"/>
    <w:rsid w:val="00C27DE3"/>
    <w:rsid w:val="00C27FC4"/>
    <w:rsid w:val="00C3055F"/>
    <w:rsid w:val="00C30C1E"/>
    <w:rsid w:val="00C31A1E"/>
    <w:rsid w:val="00C33403"/>
    <w:rsid w:val="00C33425"/>
    <w:rsid w:val="00C35388"/>
    <w:rsid w:val="00C35AE5"/>
    <w:rsid w:val="00C35E68"/>
    <w:rsid w:val="00C3613C"/>
    <w:rsid w:val="00C361F5"/>
    <w:rsid w:val="00C36ED8"/>
    <w:rsid w:val="00C37C4B"/>
    <w:rsid w:val="00C405FB"/>
    <w:rsid w:val="00C4078A"/>
    <w:rsid w:val="00C41C68"/>
    <w:rsid w:val="00C429F3"/>
    <w:rsid w:val="00C435FF"/>
    <w:rsid w:val="00C4397F"/>
    <w:rsid w:val="00C43A5E"/>
    <w:rsid w:val="00C451FE"/>
    <w:rsid w:val="00C4524F"/>
    <w:rsid w:val="00C46EDE"/>
    <w:rsid w:val="00C50FF0"/>
    <w:rsid w:val="00C51CBC"/>
    <w:rsid w:val="00C540C4"/>
    <w:rsid w:val="00C540C6"/>
    <w:rsid w:val="00C5461B"/>
    <w:rsid w:val="00C55447"/>
    <w:rsid w:val="00C557A3"/>
    <w:rsid w:val="00C56F98"/>
    <w:rsid w:val="00C5706F"/>
    <w:rsid w:val="00C57B07"/>
    <w:rsid w:val="00C57D23"/>
    <w:rsid w:val="00C6046D"/>
    <w:rsid w:val="00C6052C"/>
    <w:rsid w:val="00C61240"/>
    <w:rsid w:val="00C61A01"/>
    <w:rsid w:val="00C653D0"/>
    <w:rsid w:val="00C653F4"/>
    <w:rsid w:val="00C66154"/>
    <w:rsid w:val="00C6625E"/>
    <w:rsid w:val="00C669F7"/>
    <w:rsid w:val="00C67CB0"/>
    <w:rsid w:val="00C67FCD"/>
    <w:rsid w:val="00C7043C"/>
    <w:rsid w:val="00C70887"/>
    <w:rsid w:val="00C70926"/>
    <w:rsid w:val="00C710BF"/>
    <w:rsid w:val="00C71E9C"/>
    <w:rsid w:val="00C727C4"/>
    <w:rsid w:val="00C72A44"/>
    <w:rsid w:val="00C73661"/>
    <w:rsid w:val="00C73916"/>
    <w:rsid w:val="00C7510F"/>
    <w:rsid w:val="00C752CA"/>
    <w:rsid w:val="00C75ACD"/>
    <w:rsid w:val="00C765B4"/>
    <w:rsid w:val="00C76945"/>
    <w:rsid w:val="00C76AFC"/>
    <w:rsid w:val="00C77F82"/>
    <w:rsid w:val="00C77F95"/>
    <w:rsid w:val="00C809EA"/>
    <w:rsid w:val="00C80CB5"/>
    <w:rsid w:val="00C80F8E"/>
    <w:rsid w:val="00C81D29"/>
    <w:rsid w:val="00C820B3"/>
    <w:rsid w:val="00C82F2A"/>
    <w:rsid w:val="00C83680"/>
    <w:rsid w:val="00C84763"/>
    <w:rsid w:val="00C8523A"/>
    <w:rsid w:val="00C85320"/>
    <w:rsid w:val="00C85C7F"/>
    <w:rsid w:val="00C87444"/>
    <w:rsid w:val="00C913DF"/>
    <w:rsid w:val="00C91785"/>
    <w:rsid w:val="00C91C27"/>
    <w:rsid w:val="00C92101"/>
    <w:rsid w:val="00C93DFE"/>
    <w:rsid w:val="00C94F62"/>
    <w:rsid w:val="00C9579E"/>
    <w:rsid w:val="00C958F8"/>
    <w:rsid w:val="00C95A60"/>
    <w:rsid w:val="00C96EE5"/>
    <w:rsid w:val="00C970C6"/>
    <w:rsid w:val="00CA21DE"/>
    <w:rsid w:val="00CA2B03"/>
    <w:rsid w:val="00CA3128"/>
    <w:rsid w:val="00CA4651"/>
    <w:rsid w:val="00CA4811"/>
    <w:rsid w:val="00CA506D"/>
    <w:rsid w:val="00CA5591"/>
    <w:rsid w:val="00CA5BC1"/>
    <w:rsid w:val="00CA625F"/>
    <w:rsid w:val="00CA7E25"/>
    <w:rsid w:val="00CB0BD4"/>
    <w:rsid w:val="00CB1472"/>
    <w:rsid w:val="00CB2E19"/>
    <w:rsid w:val="00CB3620"/>
    <w:rsid w:val="00CB4A47"/>
    <w:rsid w:val="00CB55BA"/>
    <w:rsid w:val="00CB55ED"/>
    <w:rsid w:val="00CB6483"/>
    <w:rsid w:val="00CB6567"/>
    <w:rsid w:val="00CB675F"/>
    <w:rsid w:val="00CB6AF1"/>
    <w:rsid w:val="00CB7662"/>
    <w:rsid w:val="00CC16E9"/>
    <w:rsid w:val="00CC1A66"/>
    <w:rsid w:val="00CC1AFE"/>
    <w:rsid w:val="00CC1B51"/>
    <w:rsid w:val="00CC3D0F"/>
    <w:rsid w:val="00CC4700"/>
    <w:rsid w:val="00CC4830"/>
    <w:rsid w:val="00CC4F68"/>
    <w:rsid w:val="00CC62B2"/>
    <w:rsid w:val="00CC728F"/>
    <w:rsid w:val="00CC7710"/>
    <w:rsid w:val="00CC78DF"/>
    <w:rsid w:val="00CD1239"/>
    <w:rsid w:val="00CD1C05"/>
    <w:rsid w:val="00CD1E4D"/>
    <w:rsid w:val="00CD2A19"/>
    <w:rsid w:val="00CD4509"/>
    <w:rsid w:val="00CD499A"/>
    <w:rsid w:val="00CD4D8D"/>
    <w:rsid w:val="00CE04BF"/>
    <w:rsid w:val="00CE050B"/>
    <w:rsid w:val="00CE4B35"/>
    <w:rsid w:val="00CE6D0B"/>
    <w:rsid w:val="00CE71F7"/>
    <w:rsid w:val="00CE7B7D"/>
    <w:rsid w:val="00CF06CE"/>
    <w:rsid w:val="00CF09D1"/>
    <w:rsid w:val="00CF338C"/>
    <w:rsid w:val="00CF3499"/>
    <w:rsid w:val="00CF3E67"/>
    <w:rsid w:val="00CF4A26"/>
    <w:rsid w:val="00CF4B5C"/>
    <w:rsid w:val="00CF4F2A"/>
    <w:rsid w:val="00CF5B68"/>
    <w:rsid w:val="00CF5D61"/>
    <w:rsid w:val="00CF6C1A"/>
    <w:rsid w:val="00CF74F5"/>
    <w:rsid w:val="00D00B0C"/>
    <w:rsid w:val="00D00D3C"/>
    <w:rsid w:val="00D010EA"/>
    <w:rsid w:val="00D0411F"/>
    <w:rsid w:val="00D04C79"/>
    <w:rsid w:val="00D05BC0"/>
    <w:rsid w:val="00D06989"/>
    <w:rsid w:val="00D0779E"/>
    <w:rsid w:val="00D106EE"/>
    <w:rsid w:val="00D10C7B"/>
    <w:rsid w:val="00D12B80"/>
    <w:rsid w:val="00D13754"/>
    <w:rsid w:val="00D137B7"/>
    <w:rsid w:val="00D140A2"/>
    <w:rsid w:val="00D14127"/>
    <w:rsid w:val="00D143CF"/>
    <w:rsid w:val="00D14B65"/>
    <w:rsid w:val="00D15DC5"/>
    <w:rsid w:val="00D16323"/>
    <w:rsid w:val="00D16403"/>
    <w:rsid w:val="00D168A5"/>
    <w:rsid w:val="00D168AB"/>
    <w:rsid w:val="00D16D9A"/>
    <w:rsid w:val="00D173D3"/>
    <w:rsid w:val="00D17516"/>
    <w:rsid w:val="00D179FE"/>
    <w:rsid w:val="00D17BE3"/>
    <w:rsid w:val="00D2019D"/>
    <w:rsid w:val="00D2020E"/>
    <w:rsid w:val="00D21B67"/>
    <w:rsid w:val="00D22560"/>
    <w:rsid w:val="00D22D21"/>
    <w:rsid w:val="00D235E5"/>
    <w:rsid w:val="00D23AE7"/>
    <w:rsid w:val="00D24216"/>
    <w:rsid w:val="00D24847"/>
    <w:rsid w:val="00D24D18"/>
    <w:rsid w:val="00D262A7"/>
    <w:rsid w:val="00D2654D"/>
    <w:rsid w:val="00D26A4A"/>
    <w:rsid w:val="00D27232"/>
    <w:rsid w:val="00D27FF2"/>
    <w:rsid w:val="00D3074F"/>
    <w:rsid w:val="00D30C14"/>
    <w:rsid w:val="00D3148C"/>
    <w:rsid w:val="00D32574"/>
    <w:rsid w:val="00D329FE"/>
    <w:rsid w:val="00D32BF5"/>
    <w:rsid w:val="00D32C22"/>
    <w:rsid w:val="00D33844"/>
    <w:rsid w:val="00D3410C"/>
    <w:rsid w:val="00D3526D"/>
    <w:rsid w:val="00D35E38"/>
    <w:rsid w:val="00D36538"/>
    <w:rsid w:val="00D373BD"/>
    <w:rsid w:val="00D3756B"/>
    <w:rsid w:val="00D37C49"/>
    <w:rsid w:val="00D37FDB"/>
    <w:rsid w:val="00D40EEC"/>
    <w:rsid w:val="00D41F0E"/>
    <w:rsid w:val="00D41F24"/>
    <w:rsid w:val="00D4235C"/>
    <w:rsid w:val="00D4398C"/>
    <w:rsid w:val="00D44049"/>
    <w:rsid w:val="00D449C1"/>
    <w:rsid w:val="00D465FF"/>
    <w:rsid w:val="00D46AE0"/>
    <w:rsid w:val="00D46E62"/>
    <w:rsid w:val="00D475BD"/>
    <w:rsid w:val="00D47933"/>
    <w:rsid w:val="00D47C4D"/>
    <w:rsid w:val="00D509F3"/>
    <w:rsid w:val="00D518A3"/>
    <w:rsid w:val="00D51AE7"/>
    <w:rsid w:val="00D51E68"/>
    <w:rsid w:val="00D53094"/>
    <w:rsid w:val="00D545D3"/>
    <w:rsid w:val="00D549C7"/>
    <w:rsid w:val="00D55178"/>
    <w:rsid w:val="00D55CD4"/>
    <w:rsid w:val="00D56A15"/>
    <w:rsid w:val="00D573CE"/>
    <w:rsid w:val="00D575A3"/>
    <w:rsid w:val="00D621FE"/>
    <w:rsid w:val="00D62569"/>
    <w:rsid w:val="00D644E4"/>
    <w:rsid w:val="00D655B6"/>
    <w:rsid w:val="00D6605E"/>
    <w:rsid w:val="00D6706D"/>
    <w:rsid w:val="00D67404"/>
    <w:rsid w:val="00D6764F"/>
    <w:rsid w:val="00D700C6"/>
    <w:rsid w:val="00D70B01"/>
    <w:rsid w:val="00D72C3B"/>
    <w:rsid w:val="00D73154"/>
    <w:rsid w:val="00D7448B"/>
    <w:rsid w:val="00D7449B"/>
    <w:rsid w:val="00D75395"/>
    <w:rsid w:val="00D76112"/>
    <w:rsid w:val="00D7754A"/>
    <w:rsid w:val="00D77598"/>
    <w:rsid w:val="00D77758"/>
    <w:rsid w:val="00D803B9"/>
    <w:rsid w:val="00D8199E"/>
    <w:rsid w:val="00D81A7E"/>
    <w:rsid w:val="00D82981"/>
    <w:rsid w:val="00D83626"/>
    <w:rsid w:val="00D84827"/>
    <w:rsid w:val="00D84A18"/>
    <w:rsid w:val="00D850EB"/>
    <w:rsid w:val="00D855F3"/>
    <w:rsid w:val="00D85707"/>
    <w:rsid w:val="00D85CA7"/>
    <w:rsid w:val="00D85F37"/>
    <w:rsid w:val="00D87428"/>
    <w:rsid w:val="00D87BE7"/>
    <w:rsid w:val="00D900AD"/>
    <w:rsid w:val="00D909EB"/>
    <w:rsid w:val="00D90B7E"/>
    <w:rsid w:val="00D90EE0"/>
    <w:rsid w:val="00D910B2"/>
    <w:rsid w:val="00D92985"/>
    <w:rsid w:val="00D92DF3"/>
    <w:rsid w:val="00D94528"/>
    <w:rsid w:val="00D953F1"/>
    <w:rsid w:val="00D95D0B"/>
    <w:rsid w:val="00D96134"/>
    <w:rsid w:val="00D9624E"/>
    <w:rsid w:val="00D964C8"/>
    <w:rsid w:val="00D9692E"/>
    <w:rsid w:val="00D97354"/>
    <w:rsid w:val="00DA1E0E"/>
    <w:rsid w:val="00DA2718"/>
    <w:rsid w:val="00DA2D5C"/>
    <w:rsid w:val="00DA3150"/>
    <w:rsid w:val="00DA4A68"/>
    <w:rsid w:val="00DA5256"/>
    <w:rsid w:val="00DA601D"/>
    <w:rsid w:val="00DA6A1F"/>
    <w:rsid w:val="00DA6A2A"/>
    <w:rsid w:val="00DA6D6D"/>
    <w:rsid w:val="00DA703D"/>
    <w:rsid w:val="00DA70F0"/>
    <w:rsid w:val="00DA7D8B"/>
    <w:rsid w:val="00DB0041"/>
    <w:rsid w:val="00DB040B"/>
    <w:rsid w:val="00DB0DA8"/>
    <w:rsid w:val="00DB3352"/>
    <w:rsid w:val="00DB3368"/>
    <w:rsid w:val="00DB38C2"/>
    <w:rsid w:val="00DB393D"/>
    <w:rsid w:val="00DB3ADE"/>
    <w:rsid w:val="00DB631F"/>
    <w:rsid w:val="00DB656F"/>
    <w:rsid w:val="00DB6583"/>
    <w:rsid w:val="00DB751F"/>
    <w:rsid w:val="00DB7A4C"/>
    <w:rsid w:val="00DB7A62"/>
    <w:rsid w:val="00DC0648"/>
    <w:rsid w:val="00DC0F2E"/>
    <w:rsid w:val="00DC29D8"/>
    <w:rsid w:val="00DC3446"/>
    <w:rsid w:val="00DC35BA"/>
    <w:rsid w:val="00DC437D"/>
    <w:rsid w:val="00DC4BFB"/>
    <w:rsid w:val="00DC66F8"/>
    <w:rsid w:val="00DC73E0"/>
    <w:rsid w:val="00DC79C8"/>
    <w:rsid w:val="00DC7D02"/>
    <w:rsid w:val="00DD0445"/>
    <w:rsid w:val="00DD0AD9"/>
    <w:rsid w:val="00DD0F27"/>
    <w:rsid w:val="00DD1913"/>
    <w:rsid w:val="00DD1AAC"/>
    <w:rsid w:val="00DD37A2"/>
    <w:rsid w:val="00DD3B5B"/>
    <w:rsid w:val="00DD466E"/>
    <w:rsid w:val="00DD47DA"/>
    <w:rsid w:val="00DD482C"/>
    <w:rsid w:val="00DD5FE6"/>
    <w:rsid w:val="00DD7825"/>
    <w:rsid w:val="00DD7AFC"/>
    <w:rsid w:val="00DE09F0"/>
    <w:rsid w:val="00DE13B4"/>
    <w:rsid w:val="00DE1498"/>
    <w:rsid w:val="00DE3516"/>
    <w:rsid w:val="00DE376F"/>
    <w:rsid w:val="00DE4CDE"/>
    <w:rsid w:val="00DE56B5"/>
    <w:rsid w:val="00DE6260"/>
    <w:rsid w:val="00DE702E"/>
    <w:rsid w:val="00DE7898"/>
    <w:rsid w:val="00DE7B0C"/>
    <w:rsid w:val="00DF0354"/>
    <w:rsid w:val="00DF1A4E"/>
    <w:rsid w:val="00DF2232"/>
    <w:rsid w:val="00DF2BCB"/>
    <w:rsid w:val="00DF331E"/>
    <w:rsid w:val="00DF3E9E"/>
    <w:rsid w:val="00DF5EE2"/>
    <w:rsid w:val="00DF7AEB"/>
    <w:rsid w:val="00E003EB"/>
    <w:rsid w:val="00E00723"/>
    <w:rsid w:val="00E00877"/>
    <w:rsid w:val="00E00E7C"/>
    <w:rsid w:val="00E0103C"/>
    <w:rsid w:val="00E021D9"/>
    <w:rsid w:val="00E02E6E"/>
    <w:rsid w:val="00E04A40"/>
    <w:rsid w:val="00E055B3"/>
    <w:rsid w:val="00E068BF"/>
    <w:rsid w:val="00E06DC8"/>
    <w:rsid w:val="00E07172"/>
    <w:rsid w:val="00E07E83"/>
    <w:rsid w:val="00E10589"/>
    <w:rsid w:val="00E10B20"/>
    <w:rsid w:val="00E1122E"/>
    <w:rsid w:val="00E135FB"/>
    <w:rsid w:val="00E13FBB"/>
    <w:rsid w:val="00E1515D"/>
    <w:rsid w:val="00E15583"/>
    <w:rsid w:val="00E1561E"/>
    <w:rsid w:val="00E15827"/>
    <w:rsid w:val="00E16D9A"/>
    <w:rsid w:val="00E172F3"/>
    <w:rsid w:val="00E17684"/>
    <w:rsid w:val="00E1798C"/>
    <w:rsid w:val="00E204BA"/>
    <w:rsid w:val="00E21A12"/>
    <w:rsid w:val="00E242C9"/>
    <w:rsid w:val="00E2470C"/>
    <w:rsid w:val="00E2526B"/>
    <w:rsid w:val="00E255F8"/>
    <w:rsid w:val="00E277D3"/>
    <w:rsid w:val="00E30616"/>
    <w:rsid w:val="00E313C1"/>
    <w:rsid w:val="00E31673"/>
    <w:rsid w:val="00E33002"/>
    <w:rsid w:val="00E33C4C"/>
    <w:rsid w:val="00E344C9"/>
    <w:rsid w:val="00E34F77"/>
    <w:rsid w:val="00E35F8C"/>
    <w:rsid w:val="00E36AB8"/>
    <w:rsid w:val="00E36CA8"/>
    <w:rsid w:val="00E40715"/>
    <w:rsid w:val="00E4130B"/>
    <w:rsid w:val="00E41C8C"/>
    <w:rsid w:val="00E43197"/>
    <w:rsid w:val="00E433EB"/>
    <w:rsid w:val="00E43A37"/>
    <w:rsid w:val="00E46096"/>
    <w:rsid w:val="00E462FF"/>
    <w:rsid w:val="00E46403"/>
    <w:rsid w:val="00E46719"/>
    <w:rsid w:val="00E46834"/>
    <w:rsid w:val="00E475CE"/>
    <w:rsid w:val="00E4780A"/>
    <w:rsid w:val="00E4785B"/>
    <w:rsid w:val="00E50C99"/>
    <w:rsid w:val="00E51294"/>
    <w:rsid w:val="00E518DF"/>
    <w:rsid w:val="00E51E91"/>
    <w:rsid w:val="00E533F5"/>
    <w:rsid w:val="00E54D20"/>
    <w:rsid w:val="00E56B09"/>
    <w:rsid w:val="00E57F78"/>
    <w:rsid w:val="00E60D7F"/>
    <w:rsid w:val="00E61D63"/>
    <w:rsid w:val="00E62057"/>
    <w:rsid w:val="00E62CB4"/>
    <w:rsid w:val="00E632AC"/>
    <w:rsid w:val="00E63BF6"/>
    <w:rsid w:val="00E64604"/>
    <w:rsid w:val="00E66129"/>
    <w:rsid w:val="00E67113"/>
    <w:rsid w:val="00E7066F"/>
    <w:rsid w:val="00E71E73"/>
    <w:rsid w:val="00E73F85"/>
    <w:rsid w:val="00E75C6B"/>
    <w:rsid w:val="00E77422"/>
    <w:rsid w:val="00E77654"/>
    <w:rsid w:val="00E8061D"/>
    <w:rsid w:val="00E809DC"/>
    <w:rsid w:val="00E80E88"/>
    <w:rsid w:val="00E8121C"/>
    <w:rsid w:val="00E81350"/>
    <w:rsid w:val="00E81B25"/>
    <w:rsid w:val="00E81F95"/>
    <w:rsid w:val="00E82A5D"/>
    <w:rsid w:val="00E84D68"/>
    <w:rsid w:val="00E84FCE"/>
    <w:rsid w:val="00E87106"/>
    <w:rsid w:val="00E875FD"/>
    <w:rsid w:val="00E900BE"/>
    <w:rsid w:val="00E906BE"/>
    <w:rsid w:val="00E90CDD"/>
    <w:rsid w:val="00E91B08"/>
    <w:rsid w:val="00E92A6B"/>
    <w:rsid w:val="00E92E58"/>
    <w:rsid w:val="00E9349B"/>
    <w:rsid w:val="00E93B3D"/>
    <w:rsid w:val="00E946DE"/>
    <w:rsid w:val="00E94AFA"/>
    <w:rsid w:val="00E95DEC"/>
    <w:rsid w:val="00E96464"/>
    <w:rsid w:val="00E96FB1"/>
    <w:rsid w:val="00E97443"/>
    <w:rsid w:val="00EA035D"/>
    <w:rsid w:val="00EA0411"/>
    <w:rsid w:val="00EA054B"/>
    <w:rsid w:val="00EA0ABF"/>
    <w:rsid w:val="00EA1837"/>
    <w:rsid w:val="00EA1BCB"/>
    <w:rsid w:val="00EA4C95"/>
    <w:rsid w:val="00EA4DC4"/>
    <w:rsid w:val="00EA556F"/>
    <w:rsid w:val="00EA56F9"/>
    <w:rsid w:val="00EA639D"/>
    <w:rsid w:val="00EA666E"/>
    <w:rsid w:val="00EA79F7"/>
    <w:rsid w:val="00EB0AED"/>
    <w:rsid w:val="00EB0EEB"/>
    <w:rsid w:val="00EB1458"/>
    <w:rsid w:val="00EB1561"/>
    <w:rsid w:val="00EB1A5A"/>
    <w:rsid w:val="00EB2A3B"/>
    <w:rsid w:val="00EB2A47"/>
    <w:rsid w:val="00EB377F"/>
    <w:rsid w:val="00EB7B97"/>
    <w:rsid w:val="00EC1ADF"/>
    <w:rsid w:val="00EC2453"/>
    <w:rsid w:val="00EC2847"/>
    <w:rsid w:val="00EC2E74"/>
    <w:rsid w:val="00EC566F"/>
    <w:rsid w:val="00EC79E1"/>
    <w:rsid w:val="00ED0CA9"/>
    <w:rsid w:val="00ED1984"/>
    <w:rsid w:val="00ED2251"/>
    <w:rsid w:val="00ED273E"/>
    <w:rsid w:val="00ED2804"/>
    <w:rsid w:val="00ED2E08"/>
    <w:rsid w:val="00ED3610"/>
    <w:rsid w:val="00ED3A82"/>
    <w:rsid w:val="00ED3E39"/>
    <w:rsid w:val="00ED4546"/>
    <w:rsid w:val="00ED4858"/>
    <w:rsid w:val="00ED5736"/>
    <w:rsid w:val="00ED6330"/>
    <w:rsid w:val="00EE0807"/>
    <w:rsid w:val="00EE1159"/>
    <w:rsid w:val="00EE1807"/>
    <w:rsid w:val="00EE278B"/>
    <w:rsid w:val="00EE2F43"/>
    <w:rsid w:val="00EE303E"/>
    <w:rsid w:val="00EE3290"/>
    <w:rsid w:val="00EE3B67"/>
    <w:rsid w:val="00EE5397"/>
    <w:rsid w:val="00EE61BF"/>
    <w:rsid w:val="00EE636F"/>
    <w:rsid w:val="00EF1681"/>
    <w:rsid w:val="00EF5235"/>
    <w:rsid w:val="00EF5499"/>
    <w:rsid w:val="00EF60FF"/>
    <w:rsid w:val="00EF64A2"/>
    <w:rsid w:val="00EF7192"/>
    <w:rsid w:val="00EF7941"/>
    <w:rsid w:val="00EF7AEC"/>
    <w:rsid w:val="00F0081C"/>
    <w:rsid w:val="00F008B3"/>
    <w:rsid w:val="00F00F10"/>
    <w:rsid w:val="00F01171"/>
    <w:rsid w:val="00F02761"/>
    <w:rsid w:val="00F02AA8"/>
    <w:rsid w:val="00F0302C"/>
    <w:rsid w:val="00F0405A"/>
    <w:rsid w:val="00F04A9A"/>
    <w:rsid w:val="00F05921"/>
    <w:rsid w:val="00F059E0"/>
    <w:rsid w:val="00F10FFE"/>
    <w:rsid w:val="00F11879"/>
    <w:rsid w:val="00F13766"/>
    <w:rsid w:val="00F13D5F"/>
    <w:rsid w:val="00F1457B"/>
    <w:rsid w:val="00F14A1F"/>
    <w:rsid w:val="00F15909"/>
    <w:rsid w:val="00F20831"/>
    <w:rsid w:val="00F21898"/>
    <w:rsid w:val="00F22560"/>
    <w:rsid w:val="00F238FF"/>
    <w:rsid w:val="00F23990"/>
    <w:rsid w:val="00F24641"/>
    <w:rsid w:val="00F24F7C"/>
    <w:rsid w:val="00F25064"/>
    <w:rsid w:val="00F25EEA"/>
    <w:rsid w:val="00F26DEB"/>
    <w:rsid w:val="00F271C0"/>
    <w:rsid w:val="00F276DC"/>
    <w:rsid w:val="00F279F2"/>
    <w:rsid w:val="00F30A15"/>
    <w:rsid w:val="00F31548"/>
    <w:rsid w:val="00F31C6C"/>
    <w:rsid w:val="00F31E86"/>
    <w:rsid w:val="00F3259A"/>
    <w:rsid w:val="00F3266B"/>
    <w:rsid w:val="00F34BC5"/>
    <w:rsid w:val="00F34E98"/>
    <w:rsid w:val="00F34F71"/>
    <w:rsid w:val="00F375DD"/>
    <w:rsid w:val="00F3773F"/>
    <w:rsid w:val="00F40261"/>
    <w:rsid w:val="00F41237"/>
    <w:rsid w:val="00F41347"/>
    <w:rsid w:val="00F416E4"/>
    <w:rsid w:val="00F41C2E"/>
    <w:rsid w:val="00F42233"/>
    <w:rsid w:val="00F425B5"/>
    <w:rsid w:val="00F42CBE"/>
    <w:rsid w:val="00F42DCB"/>
    <w:rsid w:val="00F42FA2"/>
    <w:rsid w:val="00F44022"/>
    <w:rsid w:val="00F44B66"/>
    <w:rsid w:val="00F44D32"/>
    <w:rsid w:val="00F450C5"/>
    <w:rsid w:val="00F46A34"/>
    <w:rsid w:val="00F46D42"/>
    <w:rsid w:val="00F4755D"/>
    <w:rsid w:val="00F501B7"/>
    <w:rsid w:val="00F507EA"/>
    <w:rsid w:val="00F510C9"/>
    <w:rsid w:val="00F51475"/>
    <w:rsid w:val="00F52524"/>
    <w:rsid w:val="00F52B40"/>
    <w:rsid w:val="00F53D18"/>
    <w:rsid w:val="00F543D7"/>
    <w:rsid w:val="00F54734"/>
    <w:rsid w:val="00F5579C"/>
    <w:rsid w:val="00F557DF"/>
    <w:rsid w:val="00F56508"/>
    <w:rsid w:val="00F56BCF"/>
    <w:rsid w:val="00F57744"/>
    <w:rsid w:val="00F60051"/>
    <w:rsid w:val="00F605D5"/>
    <w:rsid w:val="00F6182B"/>
    <w:rsid w:val="00F618D8"/>
    <w:rsid w:val="00F61A20"/>
    <w:rsid w:val="00F61CC8"/>
    <w:rsid w:val="00F62713"/>
    <w:rsid w:val="00F62B74"/>
    <w:rsid w:val="00F6349B"/>
    <w:rsid w:val="00F64767"/>
    <w:rsid w:val="00F674D8"/>
    <w:rsid w:val="00F70263"/>
    <w:rsid w:val="00F70C56"/>
    <w:rsid w:val="00F7152F"/>
    <w:rsid w:val="00F71CFD"/>
    <w:rsid w:val="00F72DFF"/>
    <w:rsid w:val="00F73396"/>
    <w:rsid w:val="00F73911"/>
    <w:rsid w:val="00F739AD"/>
    <w:rsid w:val="00F73C3C"/>
    <w:rsid w:val="00F7568C"/>
    <w:rsid w:val="00F75722"/>
    <w:rsid w:val="00F75746"/>
    <w:rsid w:val="00F75B2B"/>
    <w:rsid w:val="00F7780A"/>
    <w:rsid w:val="00F7785F"/>
    <w:rsid w:val="00F77ACE"/>
    <w:rsid w:val="00F82D91"/>
    <w:rsid w:val="00F8315D"/>
    <w:rsid w:val="00F83206"/>
    <w:rsid w:val="00F832D5"/>
    <w:rsid w:val="00F86AE3"/>
    <w:rsid w:val="00F86CB0"/>
    <w:rsid w:val="00F86CB1"/>
    <w:rsid w:val="00F86E51"/>
    <w:rsid w:val="00F87B3C"/>
    <w:rsid w:val="00F90D9C"/>
    <w:rsid w:val="00F91B13"/>
    <w:rsid w:val="00F92E53"/>
    <w:rsid w:val="00F94121"/>
    <w:rsid w:val="00F942E4"/>
    <w:rsid w:val="00F947C5"/>
    <w:rsid w:val="00F94C95"/>
    <w:rsid w:val="00F94CD1"/>
    <w:rsid w:val="00F9554B"/>
    <w:rsid w:val="00FA0D45"/>
    <w:rsid w:val="00FA1483"/>
    <w:rsid w:val="00FA15D5"/>
    <w:rsid w:val="00FA1C26"/>
    <w:rsid w:val="00FA2439"/>
    <w:rsid w:val="00FA4646"/>
    <w:rsid w:val="00FA4C22"/>
    <w:rsid w:val="00FA547B"/>
    <w:rsid w:val="00FA5AC4"/>
    <w:rsid w:val="00FA6170"/>
    <w:rsid w:val="00FA65DF"/>
    <w:rsid w:val="00FA6B73"/>
    <w:rsid w:val="00FB1937"/>
    <w:rsid w:val="00FB1E6C"/>
    <w:rsid w:val="00FB1EA4"/>
    <w:rsid w:val="00FB24A8"/>
    <w:rsid w:val="00FB260C"/>
    <w:rsid w:val="00FB2917"/>
    <w:rsid w:val="00FB35F2"/>
    <w:rsid w:val="00FB3DE7"/>
    <w:rsid w:val="00FB3DF5"/>
    <w:rsid w:val="00FB410F"/>
    <w:rsid w:val="00FB42F9"/>
    <w:rsid w:val="00FB5958"/>
    <w:rsid w:val="00FB5A36"/>
    <w:rsid w:val="00FB5AC4"/>
    <w:rsid w:val="00FB71E6"/>
    <w:rsid w:val="00FB7771"/>
    <w:rsid w:val="00FB7F43"/>
    <w:rsid w:val="00FC0F9B"/>
    <w:rsid w:val="00FC15FA"/>
    <w:rsid w:val="00FC1C78"/>
    <w:rsid w:val="00FC1FD3"/>
    <w:rsid w:val="00FC28B4"/>
    <w:rsid w:val="00FC2A79"/>
    <w:rsid w:val="00FC2A97"/>
    <w:rsid w:val="00FC3EDD"/>
    <w:rsid w:val="00FC4A76"/>
    <w:rsid w:val="00FC4B38"/>
    <w:rsid w:val="00FC4BC4"/>
    <w:rsid w:val="00FC53C5"/>
    <w:rsid w:val="00FC563C"/>
    <w:rsid w:val="00FC56E3"/>
    <w:rsid w:val="00FC6258"/>
    <w:rsid w:val="00FC6787"/>
    <w:rsid w:val="00FC7473"/>
    <w:rsid w:val="00FC7C93"/>
    <w:rsid w:val="00FD0CCB"/>
    <w:rsid w:val="00FD1B03"/>
    <w:rsid w:val="00FD2D4D"/>
    <w:rsid w:val="00FD3BC3"/>
    <w:rsid w:val="00FD5C31"/>
    <w:rsid w:val="00FD5D73"/>
    <w:rsid w:val="00FD70E7"/>
    <w:rsid w:val="00FD7546"/>
    <w:rsid w:val="00FD7674"/>
    <w:rsid w:val="00FE06DC"/>
    <w:rsid w:val="00FE1FAD"/>
    <w:rsid w:val="00FE2469"/>
    <w:rsid w:val="00FE39BD"/>
    <w:rsid w:val="00FE59A3"/>
    <w:rsid w:val="00FE5A34"/>
    <w:rsid w:val="00FE668B"/>
    <w:rsid w:val="00FF0CD3"/>
    <w:rsid w:val="00FF1112"/>
    <w:rsid w:val="00FF17C3"/>
    <w:rsid w:val="00FF1AC5"/>
    <w:rsid w:val="00FF1BFC"/>
    <w:rsid w:val="00FF2EB7"/>
    <w:rsid w:val="00FF355C"/>
    <w:rsid w:val="00FF4F91"/>
    <w:rsid w:val="00FF5109"/>
    <w:rsid w:val="00FF53F6"/>
    <w:rsid w:val="00FF57E0"/>
    <w:rsid w:val="00FF5CA5"/>
    <w:rsid w:val="00FF6007"/>
    <w:rsid w:val="00FF6D4D"/>
    <w:rsid w:val="00FF7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3773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773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0A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394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Marine Manufacturers Assn.</Company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MDunn</dc:creator>
  <cp:keywords/>
  <cp:lastModifiedBy>Christine Pomorski</cp:lastModifiedBy>
  <cp:revision>3</cp:revision>
  <dcterms:created xsi:type="dcterms:W3CDTF">2011-04-14T13:10:00Z</dcterms:created>
  <dcterms:modified xsi:type="dcterms:W3CDTF">2011-04-14T14:35:00Z</dcterms:modified>
</cp:coreProperties>
</file>